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955BD" w14:textId="77777777" w:rsidR="000C0E71" w:rsidRDefault="00247BF0" w:rsidP="00237DAA">
      <w:pPr>
        <w:rPr>
          <w:rFonts w:ascii="Impact" w:hAnsi="Impact" w:cs="TTE1A24328t00"/>
          <w:b/>
          <w:bCs/>
          <w:color w:val="FFFFFF"/>
          <w:sz w:val="32"/>
          <w:szCs w:val="32"/>
          <w:lang w:eastAsia="nl-NL"/>
        </w:rPr>
      </w:pPr>
      <w:r>
        <w:rPr>
          <w:rFonts w:cs="TTE1A24328t00"/>
          <w:b/>
          <w:bCs/>
          <w:color w:val="FFFFFF"/>
          <w:lang w:eastAsia="nl-NL"/>
        </w:rPr>
        <w:t>Veiligheid</w:t>
      </w:r>
      <w:bookmarkStart w:id="0" w:name="_GoBack"/>
      <w:bookmarkEnd w:id="0"/>
      <w:r w:rsidR="00237DAA">
        <w:rPr>
          <w:rFonts w:ascii="Impact" w:hAnsi="Impact" w:cs="TTE1A24328t00"/>
          <w:b/>
          <w:bCs/>
          <w:color w:val="FFFFFF"/>
          <w:sz w:val="32"/>
          <w:szCs w:val="32"/>
          <w:lang w:eastAsia="nl-NL"/>
        </w:rPr>
        <w:br/>
      </w:r>
      <w:r>
        <w:rPr>
          <w:rFonts w:ascii="Impact" w:hAnsi="Impact" w:cs="TTE1A24328t00"/>
          <w:b/>
          <w:bCs/>
          <w:color w:val="FFFFFF"/>
          <w:sz w:val="32"/>
          <w:szCs w:val="32"/>
          <w:lang w:eastAsia="nl-NL"/>
        </w:rPr>
        <w:t>Gezondheidsformulier / Health form</w:t>
      </w:r>
    </w:p>
    <w:p w14:paraId="5E4B08ED" w14:textId="77777777" w:rsidR="00237DAA" w:rsidRDefault="00237DAA" w:rsidP="00237DAA">
      <w:pPr>
        <w:rPr>
          <w:rFonts w:ascii="Impact" w:hAnsi="Impact" w:cs="TTE1A24328t00"/>
          <w:b/>
          <w:bCs/>
          <w:color w:val="FFFFFF"/>
          <w:sz w:val="32"/>
          <w:szCs w:val="32"/>
          <w:lang w:eastAsia="nl-NL"/>
        </w:rPr>
      </w:pPr>
    </w:p>
    <w:p w14:paraId="7FA2610F" w14:textId="77777777" w:rsidR="00237DAA" w:rsidRPr="00237DAA" w:rsidRDefault="00237DAA" w:rsidP="00237DAA">
      <w:pPr>
        <w:rPr>
          <w:rFonts w:cs="TTE1A24328t00"/>
          <w:b/>
          <w:bCs/>
          <w:color w:val="FFFFFF"/>
          <w:lang w:eastAsia="nl-NL"/>
        </w:rPr>
      </w:pPr>
    </w:p>
    <w:p w14:paraId="13726B0C" w14:textId="77777777" w:rsidR="00841A20" w:rsidRPr="00841A20" w:rsidRDefault="00841A20" w:rsidP="00841A20">
      <w:pPr>
        <w:rPr>
          <w:rFonts w:cs="Arial"/>
          <w:lang w:eastAsia="nl-NL"/>
        </w:rPr>
      </w:pPr>
    </w:p>
    <w:p w14:paraId="278162BC" w14:textId="77777777" w:rsidR="00DA2374" w:rsidRDefault="00DA2374" w:rsidP="00DA2374">
      <w:pPr>
        <w:pStyle w:val="Geenafstand"/>
        <w:rPr>
          <w:rFonts w:ascii="Arial" w:hAnsi="Arial" w:cs="Arial"/>
          <w:sz w:val="20"/>
          <w:szCs w:val="20"/>
        </w:rPr>
      </w:pPr>
    </w:p>
    <w:p w14:paraId="29B582B1" w14:textId="28276634" w:rsidR="00DA2374" w:rsidRDefault="00DA2374" w:rsidP="00DA2374">
      <w:pPr>
        <w:pStyle w:val="Geenafstand"/>
        <w:rPr>
          <w:rFonts w:ascii="Arial" w:hAnsi="Arial" w:cs="Arial"/>
          <w:sz w:val="20"/>
          <w:szCs w:val="20"/>
        </w:rPr>
      </w:pPr>
      <w:r>
        <w:rPr>
          <w:rFonts w:ascii="Arial" w:hAnsi="Arial" w:cs="Arial"/>
          <w:sz w:val="20"/>
          <w:szCs w:val="20"/>
        </w:rPr>
        <w:t xml:space="preserve">Dit gezondheidsformulier wordt gebruikt voor het </w:t>
      </w:r>
      <w:r w:rsidR="00DC0A73">
        <w:rPr>
          <w:rFonts w:ascii="Arial" w:hAnsi="Arial" w:cs="Arial"/>
          <w:sz w:val="20"/>
          <w:szCs w:val="20"/>
        </w:rPr>
        <w:t>zomerkamp</w:t>
      </w:r>
      <w:r>
        <w:rPr>
          <w:rFonts w:ascii="Arial" w:hAnsi="Arial" w:cs="Arial"/>
          <w:sz w:val="20"/>
          <w:szCs w:val="20"/>
        </w:rPr>
        <w:t xml:space="preserve"> van </w:t>
      </w:r>
      <w:r w:rsidR="00DC0A73">
        <w:rPr>
          <w:rFonts w:ascii="Arial" w:hAnsi="Arial" w:cs="Arial"/>
          <w:sz w:val="20"/>
          <w:szCs w:val="20"/>
        </w:rPr>
        <w:t xml:space="preserve">Rowans Jhr. </w:t>
      </w:r>
      <w:proofErr w:type="spellStart"/>
      <w:r w:rsidR="00DC0A73">
        <w:rPr>
          <w:rFonts w:ascii="Arial" w:hAnsi="Arial" w:cs="Arial"/>
          <w:sz w:val="20"/>
          <w:szCs w:val="20"/>
        </w:rPr>
        <w:t>Beelaerts</w:t>
      </w:r>
      <w:proofErr w:type="spellEnd"/>
      <w:r w:rsidR="00DC0A73">
        <w:rPr>
          <w:rFonts w:ascii="Arial" w:hAnsi="Arial" w:cs="Arial"/>
          <w:sz w:val="20"/>
          <w:szCs w:val="20"/>
        </w:rPr>
        <w:t xml:space="preserve"> van Blokland</w:t>
      </w:r>
      <w:r>
        <w:rPr>
          <w:rFonts w:ascii="Arial" w:hAnsi="Arial" w:cs="Arial"/>
          <w:sz w:val="20"/>
          <w:szCs w:val="20"/>
        </w:rPr>
        <w:t>. De ingeleverde formulieren worden zorgvuldig bewaard en</w:t>
      </w:r>
      <w:r w:rsidR="00DC0A73">
        <w:rPr>
          <w:rFonts w:ascii="Arial" w:hAnsi="Arial" w:cs="Arial"/>
          <w:sz w:val="20"/>
          <w:szCs w:val="20"/>
        </w:rPr>
        <w:t xml:space="preserve"> niet</w:t>
      </w:r>
      <w:r>
        <w:rPr>
          <w:rFonts w:ascii="Arial" w:hAnsi="Arial" w:cs="Arial"/>
          <w:sz w:val="20"/>
          <w:szCs w:val="20"/>
        </w:rPr>
        <w:t xml:space="preserve"> digitaal geregistreerd in Scouts Online als aanvullende </w:t>
      </w:r>
      <w:r w:rsidR="00DC0A73">
        <w:rPr>
          <w:rFonts w:ascii="Arial" w:hAnsi="Arial" w:cs="Arial"/>
          <w:sz w:val="20"/>
          <w:szCs w:val="20"/>
        </w:rPr>
        <w:t>lid gegevens</w:t>
      </w:r>
      <w:r>
        <w:rPr>
          <w:rFonts w:ascii="Arial" w:hAnsi="Arial" w:cs="Arial"/>
          <w:sz w:val="20"/>
          <w:szCs w:val="20"/>
        </w:rPr>
        <w:t xml:space="preserve">. De formulieren zijn alleen inzichtelijk voor het leidingteam van </w:t>
      </w:r>
      <w:r w:rsidR="00DC0A73">
        <w:rPr>
          <w:rFonts w:ascii="Arial" w:hAnsi="Arial" w:cs="Arial"/>
          <w:sz w:val="20"/>
          <w:szCs w:val="20"/>
        </w:rPr>
        <w:t>Rowans</w:t>
      </w:r>
      <w:r>
        <w:rPr>
          <w:rFonts w:ascii="Arial" w:hAnsi="Arial" w:cs="Arial"/>
          <w:sz w:val="20"/>
          <w:szCs w:val="20"/>
        </w:rPr>
        <w:t xml:space="preserve"> en worden zo snel mogelijk maar uiterlijk vier weken na het</w:t>
      </w:r>
      <w:r w:rsidR="00DC0A73">
        <w:rPr>
          <w:rFonts w:ascii="Arial" w:hAnsi="Arial" w:cs="Arial"/>
          <w:sz w:val="20"/>
          <w:szCs w:val="20"/>
        </w:rPr>
        <w:t xml:space="preserve"> zomerkamp </w:t>
      </w:r>
      <w:r w:rsidRPr="00DC0A73">
        <w:rPr>
          <w:rFonts w:ascii="Arial" w:hAnsi="Arial" w:cs="Arial"/>
          <w:sz w:val="20"/>
          <w:szCs w:val="20"/>
        </w:rPr>
        <w:t>vernietigd</w:t>
      </w:r>
      <w:r w:rsidR="00DC0A73">
        <w:rPr>
          <w:rFonts w:ascii="Arial" w:hAnsi="Arial" w:cs="Arial"/>
          <w:sz w:val="20"/>
          <w:szCs w:val="20"/>
        </w:rPr>
        <w:t>.</w:t>
      </w:r>
      <w:r>
        <w:rPr>
          <w:rFonts w:ascii="Arial" w:hAnsi="Arial" w:cs="Arial"/>
          <w:sz w:val="20"/>
          <w:szCs w:val="20"/>
        </w:rPr>
        <w:t xml:space="preserve"> </w:t>
      </w:r>
    </w:p>
    <w:p w14:paraId="33638336" w14:textId="77777777" w:rsidR="00DA2374" w:rsidRPr="00DA2374" w:rsidRDefault="00DA2374">
      <w:pPr>
        <w:rPr>
          <w:bCs/>
          <w:iCs/>
        </w:rPr>
      </w:pPr>
    </w:p>
    <w:p w14:paraId="0BAD9054" w14:textId="77777777" w:rsidR="00DA2374" w:rsidRDefault="00DA2374"/>
    <w:tbl>
      <w:tblPr>
        <w:tblW w:w="9846" w:type="dxa"/>
        <w:tblInd w:w="5"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183"/>
        <w:gridCol w:w="2094"/>
        <w:gridCol w:w="33"/>
        <w:gridCol w:w="2312"/>
        <w:gridCol w:w="665"/>
        <w:gridCol w:w="1559"/>
      </w:tblGrid>
      <w:tr w:rsidR="00247BF0" w:rsidRPr="00247BF0" w14:paraId="71E8332C" w14:textId="77777777" w:rsidTr="00BB1B39">
        <w:trPr>
          <w:cantSplit/>
          <w:trHeight w:val="116"/>
        </w:trPr>
        <w:tc>
          <w:tcPr>
            <w:tcW w:w="9846" w:type="dxa"/>
            <w:gridSpan w:val="6"/>
            <w:tcBorders>
              <w:top w:val="nil"/>
              <w:bottom w:val="single" w:sz="4" w:space="0" w:color="auto"/>
            </w:tcBorders>
          </w:tcPr>
          <w:p w14:paraId="1C869499" w14:textId="77777777" w:rsidR="00247BF0" w:rsidRPr="00BB1B39" w:rsidRDefault="00247BF0" w:rsidP="00BB1B39">
            <w:pPr>
              <w:pStyle w:val="Kop2"/>
              <w:rPr>
                <w:rFonts w:ascii="Arial" w:hAnsi="Arial" w:cs="Arial"/>
                <w:i w:val="0"/>
                <w:iCs w:val="0"/>
                <w:sz w:val="20"/>
              </w:rPr>
            </w:pPr>
            <w:r w:rsidRPr="00BB1B39">
              <w:rPr>
                <w:rFonts w:ascii="Arial" w:hAnsi="Arial" w:cs="Arial"/>
                <w:i w:val="0"/>
                <w:sz w:val="20"/>
              </w:rPr>
              <w:t xml:space="preserve">Persoonlijke gegevens / </w:t>
            </w:r>
            <w:r w:rsidRPr="00BB1B39">
              <w:rPr>
                <w:rFonts w:ascii="Arial" w:hAnsi="Arial" w:cs="Arial"/>
                <w:iCs w:val="0"/>
                <w:sz w:val="20"/>
              </w:rPr>
              <w:t>Personal information</w:t>
            </w:r>
          </w:p>
          <w:p w14:paraId="71FF8041" w14:textId="77777777" w:rsidR="00247BF0" w:rsidRPr="00247BF0" w:rsidRDefault="00247BF0" w:rsidP="00BB1B39">
            <w:pPr>
              <w:rPr>
                <w:rFonts w:cs="Arial"/>
                <w:b/>
              </w:rPr>
            </w:pPr>
          </w:p>
        </w:tc>
      </w:tr>
      <w:tr w:rsidR="00247BF0" w:rsidRPr="005C639B" w14:paraId="0ECC00E6" w14:textId="77777777" w:rsidTr="00BB1B39">
        <w:trPr>
          <w:cantSplit/>
        </w:trPr>
        <w:tc>
          <w:tcPr>
            <w:tcW w:w="3183" w:type="dxa"/>
            <w:tcBorders>
              <w:top w:val="single" w:sz="4" w:space="0" w:color="auto"/>
              <w:bottom w:val="single" w:sz="4" w:space="0" w:color="auto"/>
            </w:tcBorders>
          </w:tcPr>
          <w:p w14:paraId="74001F09" w14:textId="77777777" w:rsidR="00247BF0" w:rsidRPr="005C639B" w:rsidRDefault="00247BF0" w:rsidP="00BB1B39">
            <w:pPr>
              <w:autoSpaceDE w:val="0"/>
              <w:autoSpaceDN w:val="0"/>
              <w:adjustRightInd w:val="0"/>
              <w:ind w:left="20"/>
              <w:rPr>
                <w:rFonts w:cs="Arial"/>
              </w:rPr>
            </w:pPr>
            <w:r w:rsidRPr="005C639B">
              <w:rPr>
                <w:rFonts w:cs="Arial"/>
              </w:rPr>
              <w:t>Achternaam</w:t>
            </w:r>
          </w:p>
          <w:p w14:paraId="43B38671" w14:textId="77777777" w:rsidR="00247BF0" w:rsidRPr="005C639B" w:rsidRDefault="00247BF0" w:rsidP="00BB1B39">
            <w:pPr>
              <w:autoSpaceDE w:val="0"/>
              <w:autoSpaceDN w:val="0"/>
              <w:adjustRightInd w:val="0"/>
              <w:ind w:left="20"/>
              <w:rPr>
                <w:rFonts w:cs="Arial"/>
              </w:rPr>
            </w:pPr>
            <w:proofErr w:type="spellStart"/>
            <w:r w:rsidRPr="005C639B">
              <w:rPr>
                <w:rFonts w:cs="Arial"/>
                <w:i/>
              </w:rPr>
              <w:t>Surname</w:t>
            </w:r>
            <w:proofErr w:type="spellEnd"/>
          </w:p>
        </w:tc>
        <w:tc>
          <w:tcPr>
            <w:tcW w:w="6663" w:type="dxa"/>
            <w:gridSpan w:val="5"/>
            <w:tcBorders>
              <w:top w:val="single" w:sz="4" w:space="0" w:color="auto"/>
            </w:tcBorders>
          </w:tcPr>
          <w:p w14:paraId="593985B9" w14:textId="77777777" w:rsidR="00247BF0" w:rsidRPr="005C639B" w:rsidRDefault="00247BF0" w:rsidP="00BB1B39">
            <w:pPr>
              <w:autoSpaceDE w:val="0"/>
              <w:autoSpaceDN w:val="0"/>
              <w:adjustRightInd w:val="0"/>
              <w:rPr>
                <w:rFonts w:cs="Arial"/>
              </w:rPr>
            </w:pPr>
          </w:p>
        </w:tc>
      </w:tr>
      <w:tr w:rsidR="00247BF0" w:rsidRPr="005C639B" w14:paraId="509CA5C9" w14:textId="77777777" w:rsidTr="00BB1B39">
        <w:trPr>
          <w:cantSplit/>
        </w:trPr>
        <w:tc>
          <w:tcPr>
            <w:tcW w:w="3183" w:type="dxa"/>
            <w:tcBorders>
              <w:top w:val="single" w:sz="4" w:space="0" w:color="auto"/>
              <w:bottom w:val="single" w:sz="4" w:space="0" w:color="auto"/>
            </w:tcBorders>
          </w:tcPr>
          <w:p w14:paraId="434B203E" w14:textId="77777777" w:rsidR="00247BF0" w:rsidRPr="005C639B" w:rsidRDefault="00247BF0" w:rsidP="00BB1B39">
            <w:pPr>
              <w:autoSpaceDE w:val="0"/>
              <w:autoSpaceDN w:val="0"/>
              <w:adjustRightInd w:val="0"/>
              <w:ind w:left="20"/>
              <w:rPr>
                <w:rFonts w:cs="Arial"/>
              </w:rPr>
            </w:pPr>
            <w:r w:rsidRPr="005C639B">
              <w:rPr>
                <w:rFonts w:cs="Arial"/>
              </w:rPr>
              <w:t>Voornamen</w:t>
            </w:r>
          </w:p>
          <w:p w14:paraId="3420B634" w14:textId="77777777" w:rsidR="00247BF0" w:rsidRPr="005C639B" w:rsidRDefault="00247BF0" w:rsidP="00BB1B39">
            <w:pPr>
              <w:autoSpaceDE w:val="0"/>
              <w:autoSpaceDN w:val="0"/>
              <w:adjustRightInd w:val="0"/>
              <w:ind w:left="20"/>
              <w:rPr>
                <w:rFonts w:cs="Arial"/>
              </w:rPr>
            </w:pPr>
            <w:r w:rsidRPr="005C639B">
              <w:rPr>
                <w:rFonts w:cs="Arial"/>
                <w:i/>
              </w:rPr>
              <w:t xml:space="preserve">Christian </w:t>
            </w:r>
            <w:proofErr w:type="spellStart"/>
            <w:r w:rsidRPr="005C639B">
              <w:rPr>
                <w:rFonts w:cs="Arial"/>
                <w:i/>
              </w:rPr>
              <w:t>names</w:t>
            </w:r>
            <w:proofErr w:type="spellEnd"/>
          </w:p>
        </w:tc>
        <w:tc>
          <w:tcPr>
            <w:tcW w:w="2094" w:type="dxa"/>
          </w:tcPr>
          <w:p w14:paraId="65FAADE6" w14:textId="77777777" w:rsidR="00247BF0" w:rsidRPr="005C639B" w:rsidRDefault="00247BF0" w:rsidP="00BB1B39">
            <w:pPr>
              <w:autoSpaceDE w:val="0"/>
              <w:autoSpaceDN w:val="0"/>
              <w:adjustRightInd w:val="0"/>
              <w:rPr>
                <w:rFonts w:cs="Arial"/>
              </w:rPr>
            </w:pPr>
          </w:p>
        </w:tc>
        <w:tc>
          <w:tcPr>
            <w:tcW w:w="2345" w:type="dxa"/>
            <w:gridSpan w:val="2"/>
            <w:tcBorders>
              <w:top w:val="nil"/>
              <w:bottom w:val="single" w:sz="4" w:space="0" w:color="auto"/>
            </w:tcBorders>
          </w:tcPr>
          <w:p w14:paraId="5CEE358E" w14:textId="77777777" w:rsidR="00247BF0" w:rsidRPr="005C639B" w:rsidRDefault="00247BF0" w:rsidP="00BB1B39">
            <w:pPr>
              <w:autoSpaceDE w:val="0"/>
              <w:autoSpaceDN w:val="0"/>
              <w:adjustRightInd w:val="0"/>
              <w:rPr>
                <w:rFonts w:cs="Arial"/>
                <w:lang w:val="en-GB"/>
              </w:rPr>
            </w:pPr>
            <w:proofErr w:type="spellStart"/>
            <w:r w:rsidRPr="005C639B">
              <w:rPr>
                <w:rFonts w:cs="Arial"/>
                <w:lang w:val="en-GB"/>
              </w:rPr>
              <w:t>Roepnaam</w:t>
            </w:r>
            <w:proofErr w:type="spellEnd"/>
          </w:p>
          <w:p w14:paraId="39898318" w14:textId="77777777" w:rsidR="00247BF0" w:rsidRPr="005C639B" w:rsidRDefault="00247BF0" w:rsidP="00BB1B39">
            <w:pPr>
              <w:autoSpaceDE w:val="0"/>
              <w:autoSpaceDN w:val="0"/>
              <w:adjustRightInd w:val="0"/>
              <w:rPr>
                <w:rFonts w:cs="Arial"/>
                <w:lang w:val="en-GB"/>
              </w:rPr>
            </w:pPr>
            <w:r w:rsidRPr="005C639B">
              <w:rPr>
                <w:rFonts w:cs="Arial"/>
                <w:i/>
                <w:lang w:val="en-GB"/>
              </w:rPr>
              <w:t>First name</w:t>
            </w:r>
          </w:p>
        </w:tc>
        <w:tc>
          <w:tcPr>
            <w:tcW w:w="2224" w:type="dxa"/>
            <w:gridSpan w:val="2"/>
          </w:tcPr>
          <w:p w14:paraId="6B7708E2" w14:textId="77777777" w:rsidR="00247BF0" w:rsidRPr="005C639B" w:rsidRDefault="00247BF0" w:rsidP="00BB1B39">
            <w:pPr>
              <w:autoSpaceDE w:val="0"/>
              <w:autoSpaceDN w:val="0"/>
              <w:adjustRightInd w:val="0"/>
              <w:rPr>
                <w:rFonts w:cs="Arial"/>
                <w:lang w:val="en-GB"/>
              </w:rPr>
            </w:pPr>
          </w:p>
        </w:tc>
      </w:tr>
      <w:tr w:rsidR="00247BF0" w:rsidRPr="005C639B" w14:paraId="0B7AC871" w14:textId="77777777" w:rsidTr="00BB1B39">
        <w:trPr>
          <w:cantSplit/>
        </w:trPr>
        <w:tc>
          <w:tcPr>
            <w:tcW w:w="3183" w:type="dxa"/>
            <w:tcBorders>
              <w:top w:val="single" w:sz="4" w:space="0" w:color="auto"/>
              <w:bottom w:val="single" w:sz="4" w:space="0" w:color="auto"/>
            </w:tcBorders>
          </w:tcPr>
          <w:p w14:paraId="2490E836" w14:textId="77777777" w:rsidR="00247BF0" w:rsidRPr="005C639B" w:rsidRDefault="00247BF0" w:rsidP="00BB1B39">
            <w:pPr>
              <w:autoSpaceDE w:val="0"/>
              <w:autoSpaceDN w:val="0"/>
              <w:adjustRightInd w:val="0"/>
              <w:spacing w:line="120" w:lineRule="atLeast"/>
              <w:ind w:left="15"/>
              <w:rPr>
                <w:rFonts w:cs="Arial"/>
                <w:lang w:val="en-GB"/>
              </w:rPr>
            </w:pPr>
            <w:proofErr w:type="spellStart"/>
            <w:r w:rsidRPr="005C639B">
              <w:rPr>
                <w:rFonts w:cs="Arial"/>
                <w:lang w:val="en-GB"/>
              </w:rPr>
              <w:t>Adres</w:t>
            </w:r>
            <w:proofErr w:type="spellEnd"/>
          </w:p>
          <w:p w14:paraId="66293170" w14:textId="77777777" w:rsidR="00247BF0" w:rsidRPr="005C639B" w:rsidRDefault="00247BF0" w:rsidP="00BB1B39">
            <w:pPr>
              <w:autoSpaceDE w:val="0"/>
              <w:autoSpaceDN w:val="0"/>
              <w:adjustRightInd w:val="0"/>
              <w:spacing w:line="120" w:lineRule="atLeast"/>
              <w:ind w:left="15"/>
              <w:rPr>
                <w:rFonts w:cs="Arial"/>
              </w:rPr>
            </w:pPr>
            <w:proofErr w:type="spellStart"/>
            <w:r w:rsidRPr="005C639B">
              <w:rPr>
                <w:rFonts w:cs="Arial"/>
                <w:i/>
              </w:rPr>
              <w:t>Address</w:t>
            </w:r>
            <w:proofErr w:type="spellEnd"/>
          </w:p>
        </w:tc>
        <w:tc>
          <w:tcPr>
            <w:tcW w:w="6663" w:type="dxa"/>
            <w:gridSpan w:val="5"/>
            <w:tcBorders>
              <w:top w:val="nil"/>
            </w:tcBorders>
          </w:tcPr>
          <w:p w14:paraId="555A7D03" w14:textId="77777777" w:rsidR="00247BF0" w:rsidRPr="005C639B" w:rsidRDefault="00247BF0" w:rsidP="00BB1B39">
            <w:pPr>
              <w:autoSpaceDE w:val="0"/>
              <w:autoSpaceDN w:val="0"/>
              <w:adjustRightInd w:val="0"/>
              <w:rPr>
                <w:rFonts w:cs="Arial"/>
              </w:rPr>
            </w:pPr>
          </w:p>
        </w:tc>
      </w:tr>
      <w:tr w:rsidR="00247BF0" w:rsidRPr="005C639B" w14:paraId="23818ADE" w14:textId="77777777" w:rsidTr="00BB1B39">
        <w:trPr>
          <w:cantSplit/>
        </w:trPr>
        <w:tc>
          <w:tcPr>
            <w:tcW w:w="3183" w:type="dxa"/>
            <w:tcBorders>
              <w:top w:val="single" w:sz="4" w:space="0" w:color="auto"/>
              <w:bottom w:val="single" w:sz="4" w:space="0" w:color="auto"/>
            </w:tcBorders>
          </w:tcPr>
          <w:p w14:paraId="00683D32" w14:textId="77777777" w:rsidR="00247BF0" w:rsidRPr="005C639B" w:rsidRDefault="00247BF0" w:rsidP="00BB1B39">
            <w:pPr>
              <w:autoSpaceDE w:val="0"/>
              <w:autoSpaceDN w:val="0"/>
              <w:adjustRightInd w:val="0"/>
              <w:spacing w:line="135" w:lineRule="atLeast"/>
              <w:ind w:left="10"/>
              <w:rPr>
                <w:rFonts w:cs="Arial"/>
              </w:rPr>
            </w:pPr>
            <w:r w:rsidRPr="005C639B">
              <w:rPr>
                <w:rFonts w:cs="Arial"/>
              </w:rPr>
              <w:t xml:space="preserve">Postcode </w:t>
            </w:r>
          </w:p>
          <w:p w14:paraId="3A0045BC" w14:textId="77777777" w:rsidR="00247BF0" w:rsidRPr="005C639B" w:rsidRDefault="00247BF0" w:rsidP="00BB1B39">
            <w:pPr>
              <w:autoSpaceDE w:val="0"/>
              <w:autoSpaceDN w:val="0"/>
              <w:adjustRightInd w:val="0"/>
              <w:spacing w:line="135" w:lineRule="atLeast"/>
              <w:ind w:left="10"/>
              <w:rPr>
                <w:rFonts w:cs="Arial"/>
                <w:lang w:val="en-GB"/>
              </w:rPr>
            </w:pPr>
            <w:r w:rsidRPr="005C639B">
              <w:rPr>
                <w:rFonts w:cs="Arial"/>
                <w:i/>
                <w:lang w:val="en-GB"/>
              </w:rPr>
              <w:t xml:space="preserve">Postal code </w:t>
            </w:r>
          </w:p>
        </w:tc>
        <w:tc>
          <w:tcPr>
            <w:tcW w:w="2127" w:type="dxa"/>
            <w:gridSpan w:val="2"/>
          </w:tcPr>
          <w:p w14:paraId="37801B56" w14:textId="77777777" w:rsidR="00247BF0" w:rsidRPr="005C639B" w:rsidRDefault="00247BF0" w:rsidP="00BB1B39">
            <w:pPr>
              <w:autoSpaceDE w:val="0"/>
              <w:autoSpaceDN w:val="0"/>
              <w:adjustRightInd w:val="0"/>
              <w:rPr>
                <w:rFonts w:cs="Arial"/>
                <w:lang w:val="en-GB"/>
              </w:rPr>
            </w:pPr>
          </w:p>
        </w:tc>
        <w:tc>
          <w:tcPr>
            <w:tcW w:w="2977" w:type="dxa"/>
            <w:gridSpan w:val="2"/>
          </w:tcPr>
          <w:p w14:paraId="48A57288" w14:textId="77777777" w:rsidR="00247BF0" w:rsidRPr="005C639B" w:rsidRDefault="00247BF0" w:rsidP="00BB1B39">
            <w:pPr>
              <w:autoSpaceDE w:val="0"/>
              <w:autoSpaceDN w:val="0"/>
              <w:adjustRightInd w:val="0"/>
              <w:rPr>
                <w:rFonts w:cs="Arial"/>
                <w:i/>
                <w:lang w:val="en-GB"/>
              </w:rPr>
            </w:pPr>
            <w:proofErr w:type="spellStart"/>
            <w:r w:rsidRPr="005C639B">
              <w:rPr>
                <w:rFonts w:cs="Arial"/>
                <w:lang w:val="en-GB"/>
              </w:rPr>
              <w:t>Woonplaats</w:t>
            </w:r>
            <w:proofErr w:type="spellEnd"/>
            <w:r w:rsidRPr="005C639B">
              <w:rPr>
                <w:rFonts w:cs="Arial"/>
                <w:i/>
                <w:lang w:val="en-GB"/>
              </w:rPr>
              <w:t xml:space="preserve"> </w:t>
            </w:r>
          </w:p>
          <w:p w14:paraId="0E279F67" w14:textId="77777777" w:rsidR="00247BF0" w:rsidRPr="005C639B" w:rsidRDefault="00247BF0" w:rsidP="00BB1B39">
            <w:pPr>
              <w:autoSpaceDE w:val="0"/>
              <w:autoSpaceDN w:val="0"/>
              <w:adjustRightInd w:val="0"/>
              <w:rPr>
                <w:rFonts w:cs="Arial"/>
                <w:lang w:val="en-GB"/>
              </w:rPr>
            </w:pPr>
            <w:r w:rsidRPr="005C639B">
              <w:rPr>
                <w:rFonts w:cs="Arial"/>
                <w:i/>
                <w:lang w:val="en-GB"/>
              </w:rPr>
              <w:t>Place of residence</w:t>
            </w:r>
          </w:p>
        </w:tc>
        <w:tc>
          <w:tcPr>
            <w:tcW w:w="1559" w:type="dxa"/>
          </w:tcPr>
          <w:p w14:paraId="211AFDA6" w14:textId="77777777" w:rsidR="00247BF0" w:rsidRPr="005C639B" w:rsidRDefault="00247BF0" w:rsidP="00BB1B39">
            <w:pPr>
              <w:autoSpaceDE w:val="0"/>
              <w:autoSpaceDN w:val="0"/>
              <w:adjustRightInd w:val="0"/>
              <w:rPr>
                <w:rFonts w:cs="Arial"/>
                <w:lang w:val="en-GB"/>
              </w:rPr>
            </w:pPr>
          </w:p>
        </w:tc>
      </w:tr>
      <w:tr w:rsidR="00247BF0" w:rsidRPr="005C639B" w14:paraId="6FFFD4D0" w14:textId="77777777" w:rsidTr="00BB1B39">
        <w:trPr>
          <w:cantSplit/>
        </w:trPr>
        <w:tc>
          <w:tcPr>
            <w:tcW w:w="3183" w:type="dxa"/>
            <w:tcBorders>
              <w:top w:val="single" w:sz="4" w:space="0" w:color="auto"/>
              <w:bottom w:val="single" w:sz="4" w:space="0" w:color="auto"/>
            </w:tcBorders>
          </w:tcPr>
          <w:p w14:paraId="3BB93E04" w14:textId="77777777" w:rsidR="00247BF0" w:rsidRPr="005C639B" w:rsidRDefault="00247BF0" w:rsidP="00BB1B39">
            <w:pPr>
              <w:autoSpaceDE w:val="0"/>
              <w:autoSpaceDN w:val="0"/>
              <w:adjustRightInd w:val="0"/>
              <w:spacing w:line="115" w:lineRule="atLeast"/>
              <w:ind w:left="10"/>
              <w:rPr>
                <w:rFonts w:cs="Arial"/>
                <w:lang w:val="en-GB"/>
              </w:rPr>
            </w:pPr>
            <w:proofErr w:type="spellStart"/>
            <w:r w:rsidRPr="005C639B">
              <w:rPr>
                <w:rFonts w:cs="Arial"/>
                <w:lang w:val="en-GB"/>
              </w:rPr>
              <w:t>Telefoonnummer</w:t>
            </w:r>
            <w:proofErr w:type="spellEnd"/>
          </w:p>
          <w:p w14:paraId="4C8CF159" w14:textId="77777777" w:rsidR="00247BF0" w:rsidRPr="005C639B" w:rsidRDefault="00247BF0" w:rsidP="00BB1B39">
            <w:pPr>
              <w:autoSpaceDE w:val="0"/>
              <w:autoSpaceDN w:val="0"/>
              <w:adjustRightInd w:val="0"/>
              <w:spacing w:line="115" w:lineRule="atLeast"/>
              <w:ind w:left="10"/>
              <w:rPr>
                <w:rFonts w:cs="Arial"/>
                <w:lang w:val="en-GB"/>
              </w:rPr>
            </w:pPr>
            <w:r w:rsidRPr="005C639B">
              <w:rPr>
                <w:rFonts w:cs="Arial"/>
                <w:i/>
                <w:lang w:val="en-GB"/>
              </w:rPr>
              <w:t>Telephone number</w:t>
            </w:r>
          </w:p>
        </w:tc>
        <w:tc>
          <w:tcPr>
            <w:tcW w:w="2094" w:type="dxa"/>
          </w:tcPr>
          <w:p w14:paraId="5613D1A0" w14:textId="77777777" w:rsidR="00247BF0" w:rsidRPr="005C639B" w:rsidRDefault="00247BF0" w:rsidP="00BB1B39">
            <w:pPr>
              <w:autoSpaceDE w:val="0"/>
              <w:autoSpaceDN w:val="0"/>
              <w:adjustRightInd w:val="0"/>
              <w:rPr>
                <w:rFonts w:cs="Arial"/>
                <w:lang w:val="en-GB"/>
              </w:rPr>
            </w:pPr>
          </w:p>
        </w:tc>
        <w:tc>
          <w:tcPr>
            <w:tcW w:w="3010" w:type="dxa"/>
            <w:gridSpan w:val="3"/>
            <w:tcBorders>
              <w:top w:val="nil"/>
              <w:bottom w:val="single" w:sz="4" w:space="0" w:color="auto"/>
            </w:tcBorders>
          </w:tcPr>
          <w:p w14:paraId="515DCF59" w14:textId="77777777" w:rsidR="00247BF0" w:rsidRPr="005C639B" w:rsidRDefault="00247BF0" w:rsidP="00BB1B39">
            <w:pPr>
              <w:autoSpaceDE w:val="0"/>
              <w:autoSpaceDN w:val="0"/>
              <w:adjustRightInd w:val="0"/>
              <w:rPr>
                <w:rFonts w:cs="Arial"/>
                <w:lang w:val="en-GB"/>
              </w:rPr>
            </w:pPr>
          </w:p>
        </w:tc>
        <w:tc>
          <w:tcPr>
            <w:tcW w:w="1559" w:type="dxa"/>
          </w:tcPr>
          <w:p w14:paraId="16E87C93" w14:textId="77777777" w:rsidR="00247BF0" w:rsidRPr="005C639B" w:rsidRDefault="00247BF0" w:rsidP="00BB1B39">
            <w:pPr>
              <w:autoSpaceDE w:val="0"/>
              <w:autoSpaceDN w:val="0"/>
              <w:adjustRightInd w:val="0"/>
              <w:rPr>
                <w:rFonts w:cs="Arial"/>
                <w:lang w:val="en-GB"/>
              </w:rPr>
            </w:pPr>
          </w:p>
        </w:tc>
      </w:tr>
      <w:tr w:rsidR="00247BF0" w:rsidRPr="005C639B" w14:paraId="7B14AD28" w14:textId="77777777" w:rsidTr="00BB1B39">
        <w:trPr>
          <w:cantSplit/>
        </w:trPr>
        <w:tc>
          <w:tcPr>
            <w:tcW w:w="3183" w:type="dxa"/>
            <w:tcBorders>
              <w:top w:val="single" w:sz="4" w:space="0" w:color="auto"/>
              <w:bottom w:val="single" w:sz="4" w:space="0" w:color="auto"/>
            </w:tcBorders>
          </w:tcPr>
          <w:p w14:paraId="44941F5B" w14:textId="77777777" w:rsidR="00247BF0" w:rsidRPr="005C639B" w:rsidRDefault="00247BF0" w:rsidP="00BB1B39">
            <w:pPr>
              <w:autoSpaceDE w:val="0"/>
              <w:autoSpaceDN w:val="0"/>
              <w:adjustRightInd w:val="0"/>
              <w:spacing w:line="115" w:lineRule="atLeast"/>
              <w:ind w:left="10"/>
              <w:rPr>
                <w:rFonts w:cs="Arial"/>
                <w:lang w:val="en-GB"/>
              </w:rPr>
            </w:pPr>
            <w:proofErr w:type="spellStart"/>
            <w:r w:rsidRPr="005C639B">
              <w:rPr>
                <w:rFonts w:cs="Arial"/>
                <w:lang w:val="en-GB"/>
              </w:rPr>
              <w:t>Geboortedatum</w:t>
            </w:r>
            <w:proofErr w:type="spellEnd"/>
          </w:p>
          <w:p w14:paraId="0183C034" w14:textId="77777777" w:rsidR="00247BF0" w:rsidRPr="005C639B" w:rsidRDefault="00247BF0" w:rsidP="00BB1B39">
            <w:pPr>
              <w:autoSpaceDE w:val="0"/>
              <w:autoSpaceDN w:val="0"/>
              <w:adjustRightInd w:val="0"/>
              <w:spacing w:line="115" w:lineRule="atLeast"/>
              <w:ind w:left="10"/>
              <w:rPr>
                <w:rFonts w:cs="Arial"/>
                <w:lang w:val="en-GB"/>
              </w:rPr>
            </w:pPr>
            <w:r w:rsidRPr="005C639B">
              <w:rPr>
                <w:rFonts w:cs="Arial"/>
                <w:i/>
                <w:lang w:val="en-GB"/>
              </w:rPr>
              <w:t>Date of Birth</w:t>
            </w:r>
          </w:p>
        </w:tc>
        <w:tc>
          <w:tcPr>
            <w:tcW w:w="2094" w:type="dxa"/>
            <w:tcBorders>
              <w:bottom w:val="single" w:sz="4" w:space="0" w:color="auto"/>
            </w:tcBorders>
          </w:tcPr>
          <w:p w14:paraId="36712BB6" w14:textId="77777777" w:rsidR="00247BF0" w:rsidRPr="005C639B" w:rsidRDefault="00247BF0" w:rsidP="00BB1B39">
            <w:pPr>
              <w:autoSpaceDE w:val="0"/>
              <w:autoSpaceDN w:val="0"/>
              <w:adjustRightInd w:val="0"/>
              <w:rPr>
                <w:rFonts w:cs="Arial"/>
                <w:lang w:val="en-GB"/>
              </w:rPr>
            </w:pPr>
          </w:p>
        </w:tc>
        <w:tc>
          <w:tcPr>
            <w:tcW w:w="3010" w:type="dxa"/>
            <w:gridSpan w:val="3"/>
            <w:tcBorders>
              <w:top w:val="single" w:sz="4" w:space="0" w:color="auto"/>
              <w:bottom w:val="single" w:sz="4" w:space="0" w:color="auto"/>
            </w:tcBorders>
          </w:tcPr>
          <w:p w14:paraId="2EA6AE06" w14:textId="77777777" w:rsidR="00247BF0" w:rsidRPr="005C639B" w:rsidRDefault="00247BF0" w:rsidP="00BB1B39">
            <w:pPr>
              <w:autoSpaceDE w:val="0"/>
              <w:autoSpaceDN w:val="0"/>
              <w:adjustRightInd w:val="0"/>
              <w:rPr>
                <w:rFonts w:cs="Arial"/>
                <w:i/>
                <w:iCs/>
                <w:lang w:val="en-GB"/>
              </w:rPr>
            </w:pPr>
          </w:p>
        </w:tc>
        <w:tc>
          <w:tcPr>
            <w:tcW w:w="1559" w:type="dxa"/>
            <w:tcBorders>
              <w:bottom w:val="single" w:sz="4" w:space="0" w:color="auto"/>
            </w:tcBorders>
          </w:tcPr>
          <w:p w14:paraId="4B6EF75E" w14:textId="77777777" w:rsidR="00247BF0" w:rsidRPr="00BB1B39" w:rsidRDefault="00247BF0" w:rsidP="00BB1B39">
            <w:pPr>
              <w:pStyle w:val="Kop4"/>
              <w:autoSpaceDE w:val="0"/>
              <w:autoSpaceDN w:val="0"/>
              <w:adjustRightInd w:val="0"/>
              <w:rPr>
                <w:rFonts w:ascii="Arial" w:hAnsi="Arial" w:cs="Arial"/>
                <w:iCs/>
                <w:smallCaps/>
                <w:sz w:val="20"/>
                <w:lang w:val="en-GB"/>
              </w:rPr>
            </w:pPr>
          </w:p>
        </w:tc>
      </w:tr>
      <w:tr w:rsidR="00247BF0" w:rsidRPr="005C639B" w14:paraId="201320D7" w14:textId="77777777" w:rsidTr="00BB1B39">
        <w:trPr>
          <w:cantSplit/>
        </w:trPr>
        <w:tc>
          <w:tcPr>
            <w:tcW w:w="3183" w:type="dxa"/>
            <w:tcBorders>
              <w:top w:val="single" w:sz="4" w:space="0" w:color="auto"/>
              <w:bottom w:val="single" w:sz="4" w:space="0" w:color="auto"/>
            </w:tcBorders>
          </w:tcPr>
          <w:p w14:paraId="6343D9D4" w14:textId="77777777" w:rsidR="00247BF0" w:rsidRPr="005C639B" w:rsidRDefault="00247BF0" w:rsidP="00BB1B39">
            <w:pPr>
              <w:autoSpaceDE w:val="0"/>
              <w:autoSpaceDN w:val="0"/>
              <w:adjustRightInd w:val="0"/>
              <w:rPr>
                <w:rFonts w:cs="Arial"/>
              </w:rPr>
            </w:pPr>
            <w:r w:rsidRPr="005C639B">
              <w:rPr>
                <w:rFonts w:cs="Arial"/>
              </w:rPr>
              <w:t>Geslacht</w:t>
            </w:r>
          </w:p>
          <w:p w14:paraId="3D08956C" w14:textId="77777777" w:rsidR="00247BF0" w:rsidRPr="005C639B" w:rsidRDefault="00247BF0" w:rsidP="00BB1B39">
            <w:pPr>
              <w:autoSpaceDE w:val="0"/>
              <w:autoSpaceDN w:val="0"/>
              <w:adjustRightInd w:val="0"/>
              <w:rPr>
                <w:rFonts w:cs="Arial"/>
              </w:rPr>
            </w:pPr>
            <w:r w:rsidRPr="005C639B">
              <w:rPr>
                <w:rFonts w:cs="Arial"/>
                <w:i/>
              </w:rPr>
              <w:t>Gender</w:t>
            </w:r>
          </w:p>
        </w:tc>
        <w:tc>
          <w:tcPr>
            <w:tcW w:w="2094" w:type="dxa"/>
            <w:tcBorders>
              <w:top w:val="single" w:sz="4" w:space="0" w:color="auto"/>
              <w:bottom w:val="single" w:sz="4" w:space="0" w:color="auto"/>
            </w:tcBorders>
          </w:tcPr>
          <w:p w14:paraId="0D59304C" w14:textId="77777777" w:rsidR="00247BF0" w:rsidRPr="00247BF0" w:rsidRDefault="00247BF0" w:rsidP="00247BF0">
            <w:pPr>
              <w:autoSpaceDE w:val="0"/>
              <w:autoSpaceDN w:val="0"/>
              <w:adjustRightInd w:val="0"/>
              <w:rPr>
                <w:rFonts w:cs="Arial"/>
              </w:rPr>
            </w:pPr>
          </w:p>
        </w:tc>
        <w:tc>
          <w:tcPr>
            <w:tcW w:w="3010" w:type="dxa"/>
            <w:gridSpan w:val="3"/>
            <w:tcBorders>
              <w:top w:val="single" w:sz="4" w:space="0" w:color="auto"/>
              <w:bottom w:val="single" w:sz="4" w:space="0" w:color="auto"/>
            </w:tcBorders>
          </w:tcPr>
          <w:p w14:paraId="319E81D7" w14:textId="77777777" w:rsidR="00247BF0" w:rsidRPr="00247BF0" w:rsidRDefault="00247BF0" w:rsidP="00BB1B39">
            <w:pPr>
              <w:autoSpaceDE w:val="0"/>
              <w:autoSpaceDN w:val="0"/>
              <w:adjustRightInd w:val="0"/>
              <w:rPr>
                <w:rFonts w:cs="Arial"/>
                <w:lang w:val="en-US"/>
              </w:rPr>
            </w:pPr>
            <w:proofErr w:type="spellStart"/>
            <w:r w:rsidRPr="00247BF0">
              <w:rPr>
                <w:rFonts w:cs="Arial"/>
                <w:lang w:val="en-US"/>
              </w:rPr>
              <w:t>Lidnummer</w:t>
            </w:r>
            <w:proofErr w:type="spellEnd"/>
            <w:r w:rsidRPr="00247BF0">
              <w:rPr>
                <w:rFonts w:cs="Arial"/>
                <w:lang w:val="en-US"/>
              </w:rPr>
              <w:t xml:space="preserve"> Scouting Nederland</w:t>
            </w:r>
          </w:p>
          <w:p w14:paraId="28E7F1B8" w14:textId="77777777" w:rsidR="00247BF0" w:rsidRPr="005C639B" w:rsidRDefault="00247BF0" w:rsidP="00BB1B39">
            <w:pPr>
              <w:autoSpaceDE w:val="0"/>
              <w:autoSpaceDN w:val="0"/>
              <w:adjustRightInd w:val="0"/>
              <w:rPr>
                <w:rFonts w:cs="Arial"/>
                <w:i/>
                <w:iCs/>
                <w:lang w:val="en-GB"/>
              </w:rPr>
            </w:pPr>
            <w:r w:rsidRPr="005C639B">
              <w:rPr>
                <w:rFonts w:cs="Arial"/>
                <w:i/>
                <w:iCs/>
                <w:lang w:val="en-GB"/>
              </w:rPr>
              <w:t>Membership number</w:t>
            </w:r>
          </w:p>
        </w:tc>
        <w:tc>
          <w:tcPr>
            <w:tcW w:w="1559" w:type="dxa"/>
            <w:tcBorders>
              <w:top w:val="single" w:sz="4" w:space="0" w:color="auto"/>
              <w:bottom w:val="single" w:sz="4" w:space="0" w:color="auto"/>
            </w:tcBorders>
          </w:tcPr>
          <w:p w14:paraId="6530E6CD" w14:textId="77777777" w:rsidR="00247BF0" w:rsidRPr="00BB1B39" w:rsidRDefault="00247BF0" w:rsidP="00BB1B39">
            <w:pPr>
              <w:pStyle w:val="Kop4"/>
              <w:autoSpaceDE w:val="0"/>
              <w:autoSpaceDN w:val="0"/>
              <w:adjustRightInd w:val="0"/>
              <w:rPr>
                <w:rFonts w:ascii="Arial" w:hAnsi="Arial" w:cs="Arial"/>
                <w:iCs/>
                <w:smallCaps/>
                <w:sz w:val="20"/>
                <w:lang w:val="en-GB"/>
              </w:rPr>
            </w:pPr>
          </w:p>
        </w:tc>
      </w:tr>
    </w:tbl>
    <w:p w14:paraId="18DF8DD5" w14:textId="77777777" w:rsidR="00F5683B" w:rsidRPr="00F5683B" w:rsidRDefault="00F5683B" w:rsidP="00F5683B">
      <w:pPr>
        <w:rPr>
          <w:vanish/>
        </w:rPr>
      </w:pPr>
    </w:p>
    <w:p w14:paraId="5350E0EC" w14:textId="77777777" w:rsidR="00247BF0" w:rsidRPr="005C639B" w:rsidRDefault="00247BF0" w:rsidP="00247BF0">
      <w:pPr>
        <w:rPr>
          <w:rFonts w:cs="Arial"/>
        </w:rPr>
      </w:pPr>
    </w:p>
    <w:tbl>
      <w:tblPr>
        <w:tblpPr w:leftFromText="141" w:rightFromText="141" w:vertAnchor="text" w:horzAnchor="margin" w:tblpY="170"/>
        <w:tblW w:w="9846"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5315"/>
        <w:gridCol w:w="1701"/>
        <w:gridCol w:w="2830"/>
      </w:tblGrid>
      <w:tr w:rsidR="00247BF0" w:rsidRPr="005C639B" w14:paraId="67E83E6E" w14:textId="77777777" w:rsidTr="00BB1B39">
        <w:trPr>
          <w:cantSplit/>
        </w:trPr>
        <w:tc>
          <w:tcPr>
            <w:tcW w:w="5315" w:type="dxa"/>
            <w:tcBorders>
              <w:top w:val="nil"/>
              <w:bottom w:val="nil"/>
            </w:tcBorders>
          </w:tcPr>
          <w:p w14:paraId="60D18E95" w14:textId="77777777" w:rsidR="00247BF0" w:rsidRPr="005C639B" w:rsidRDefault="00247BF0" w:rsidP="00BB1B39">
            <w:pPr>
              <w:autoSpaceDE w:val="0"/>
              <w:autoSpaceDN w:val="0"/>
              <w:adjustRightInd w:val="0"/>
              <w:ind w:left="20"/>
              <w:rPr>
                <w:rFonts w:cs="Arial"/>
              </w:rPr>
            </w:pPr>
            <w:r w:rsidRPr="005C639B">
              <w:rPr>
                <w:rFonts w:cs="Arial"/>
              </w:rPr>
              <w:t>Kan en mag uw zoon/dochter zwemmen?</w:t>
            </w:r>
          </w:p>
          <w:p w14:paraId="6257C397" w14:textId="77777777" w:rsidR="00247BF0" w:rsidRPr="005C639B" w:rsidRDefault="00247BF0" w:rsidP="00BB1B39">
            <w:pPr>
              <w:autoSpaceDE w:val="0"/>
              <w:autoSpaceDN w:val="0"/>
              <w:adjustRightInd w:val="0"/>
              <w:ind w:left="20"/>
              <w:rPr>
                <w:rFonts w:cs="Arial"/>
                <w:i/>
                <w:lang w:val="en-GB"/>
              </w:rPr>
            </w:pPr>
            <w:r w:rsidRPr="005C639B">
              <w:rPr>
                <w:rFonts w:cs="Arial"/>
                <w:i/>
                <w:lang w:val="en-GB"/>
              </w:rPr>
              <w:t>Is your son/daughter capable and/or allowed to swim?</w:t>
            </w:r>
          </w:p>
        </w:tc>
        <w:tc>
          <w:tcPr>
            <w:tcW w:w="1701" w:type="dxa"/>
            <w:tcBorders>
              <w:top w:val="nil"/>
              <w:bottom w:val="nil"/>
            </w:tcBorders>
          </w:tcPr>
          <w:p w14:paraId="5BF77369" w14:textId="77777777" w:rsidR="00247BF0" w:rsidRPr="005C639B" w:rsidRDefault="00247BF0" w:rsidP="00BB1B39">
            <w:pPr>
              <w:autoSpaceDE w:val="0"/>
              <w:autoSpaceDN w:val="0"/>
              <w:adjustRightInd w:val="0"/>
              <w:rPr>
                <w:rFonts w:cs="Arial"/>
                <w:lang w:val="en-GB"/>
              </w:rPr>
            </w:pPr>
            <w:r w:rsidRPr="005C639B">
              <w:rPr>
                <w:rFonts w:cs="Arial"/>
                <w:lang w:val="en-GB"/>
              </w:rPr>
              <w:t xml:space="preserve">□ </w:t>
            </w:r>
            <w:proofErr w:type="spellStart"/>
            <w:r w:rsidRPr="005C639B">
              <w:rPr>
                <w:rFonts w:cs="Arial"/>
                <w:lang w:val="en-GB"/>
              </w:rPr>
              <w:t>ja</w:t>
            </w:r>
            <w:proofErr w:type="spellEnd"/>
            <w:r w:rsidRPr="005C639B">
              <w:rPr>
                <w:rFonts w:cs="Arial"/>
                <w:lang w:val="en-GB"/>
              </w:rPr>
              <w:t xml:space="preserve"> / yes</w:t>
            </w:r>
          </w:p>
        </w:tc>
        <w:tc>
          <w:tcPr>
            <w:tcW w:w="2830" w:type="dxa"/>
            <w:tcBorders>
              <w:top w:val="nil"/>
              <w:bottom w:val="nil"/>
            </w:tcBorders>
          </w:tcPr>
          <w:p w14:paraId="3F137124" w14:textId="77777777" w:rsidR="00247BF0" w:rsidRPr="005C639B" w:rsidRDefault="00247BF0" w:rsidP="00BB1B39">
            <w:pPr>
              <w:autoSpaceDE w:val="0"/>
              <w:autoSpaceDN w:val="0"/>
              <w:adjustRightInd w:val="0"/>
              <w:rPr>
                <w:rFonts w:cs="Arial"/>
                <w:lang w:val="en-GB"/>
              </w:rPr>
            </w:pPr>
            <w:r w:rsidRPr="005C639B">
              <w:rPr>
                <w:rFonts w:cs="Arial"/>
                <w:lang w:val="en-GB"/>
              </w:rPr>
              <w:t>□ nee / no</w:t>
            </w:r>
          </w:p>
        </w:tc>
      </w:tr>
      <w:tr w:rsidR="00247BF0" w:rsidRPr="005C639B" w14:paraId="03FDC668" w14:textId="77777777" w:rsidTr="00BB1B39">
        <w:trPr>
          <w:cantSplit/>
          <w:trHeight w:val="443"/>
        </w:trPr>
        <w:tc>
          <w:tcPr>
            <w:tcW w:w="5315" w:type="dxa"/>
            <w:tcBorders>
              <w:top w:val="nil"/>
              <w:bottom w:val="single" w:sz="4" w:space="0" w:color="auto"/>
            </w:tcBorders>
          </w:tcPr>
          <w:p w14:paraId="53AFDF52" w14:textId="77777777" w:rsidR="00247BF0" w:rsidRPr="005C639B" w:rsidRDefault="00247BF0" w:rsidP="00BB1B39">
            <w:pPr>
              <w:autoSpaceDE w:val="0"/>
              <w:autoSpaceDN w:val="0"/>
              <w:adjustRightInd w:val="0"/>
              <w:ind w:left="20"/>
              <w:rPr>
                <w:rFonts w:cs="Arial"/>
                <w:lang w:val="en-GB"/>
              </w:rPr>
            </w:pPr>
          </w:p>
          <w:p w14:paraId="1D173312" w14:textId="77777777" w:rsidR="00247BF0" w:rsidRPr="005C639B" w:rsidRDefault="00247BF0" w:rsidP="00BB1B39">
            <w:pPr>
              <w:autoSpaceDE w:val="0"/>
              <w:autoSpaceDN w:val="0"/>
              <w:adjustRightInd w:val="0"/>
              <w:ind w:left="20"/>
              <w:rPr>
                <w:rFonts w:cs="Arial"/>
                <w:lang w:val="en-GB"/>
              </w:rPr>
            </w:pPr>
            <w:r w:rsidRPr="005C639B">
              <w:rPr>
                <w:rFonts w:cs="Arial"/>
                <w:lang w:val="en-GB"/>
              </w:rPr>
              <w:t>Diploma’s/</w:t>
            </w:r>
            <w:r w:rsidRPr="005C639B">
              <w:rPr>
                <w:rFonts w:cs="Arial"/>
                <w:i/>
                <w:lang w:val="en-GB"/>
              </w:rPr>
              <w:t>Certificates</w:t>
            </w:r>
          </w:p>
        </w:tc>
        <w:tc>
          <w:tcPr>
            <w:tcW w:w="4531" w:type="dxa"/>
            <w:gridSpan w:val="2"/>
            <w:tcBorders>
              <w:top w:val="nil"/>
              <w:bottom w:val="single" w:sz="4" w:space="0" w:color="auto"/>
            </w:tcBorders>
          </w:tcPr>
          <w:p w14:paraId="1E0EEAB2" w14:textId="77777777" w:rsidR="00247BF0" w:rsidRPr="005C639B" w:rsidRDefault="00247BF0" w:rsidP="00BB1B39">
            <w:pPr>
              <w:autoSpaceDE w:val="0"/>
              <w:autoSpaceDN w:val="0"/>
              <w:adjustRightInd w:val="0"/>
              <w:rPr>
                <w:rFonts w:cs="Arial"/>
                <w:lang w:val="en-GB"/>
              </w:rPr>
            </w:pPr>
          </w:p>
          <w:p w14:paraId="3D4E6822" w14:textId="77777777" w:rsidR="00247BF0" w:rsidRPr="005C639B" w:rsidRDefault="00247BF0" w:rsidP="00BB1B39">
            <w:pPr>
              <w:autoSpaceDE w:val="0"/>
              <w:autoSpaceDN w:val="0"/>
              <w:adjustRightInd w:val="0"/>
              <w:rPr>
                <w:rFonts w:cs="Arial"/>
                <w:lang w:val="en-GB"/>
              </w:rPr>
            </w:pPr>
          </w:p>
        </w:tc>
      </w:tr>
    </w:tbl>
    <w:p w14:paraId="39B14665" w14:textId="77777777" w:rsidR="00247BF0" w:rsidRPr="00247BF0" w:rsidRDefault="00247BF0" w:rsidP="00247BF0">
      <w:pPr>
        <w:rPr>
          <w:vanish/>
        </w:rPr>
      </w:pPr>
    </w:p>
    <w:tbl>
      <w:tblPr>
        <w:tblW w:w="9846" w:type="dxa"/>
        <w:tblInd w:w="5"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042"/>
        <w:gridCol w:w="1134"/>
        <w:gridCol w:w="2268"/>
        <w:gridCol w:w="1276"/>
        <w:gridCol w:w="2126"/>
      </w:tblGrid>
      <w:tr w:rsidR="00247BF0" w:rsidRPr="00247BF0" w14:paraId="7B67EA44" w14:textId="77777777" w:rsidTr="00BB1B39">
        <w:trPr>
          <w:cantSplit/>
          <w:trHeight w:val="227"/>
        </w:trPr>
        <w:tc>
          <w:tcPr>
            <w:tcW w:w="9846" w:type="dxa"/>
            <w:gridSpan w:val="5"/>
            <w:tcBorders>
              <w:top w:val="nil"/>
              <w:bottom w:val="single" w:sz="4" w:space="0" w:color="auto"/>
            </w:tcBorders>
          </w:tcPr>
          <w:p w14:paraId="60E65686" w14:textId="77777777" w:rsidR="00247BF0" w:rsidRPr="00BB1B39" w:rsidRDefault="00247BF0" w:rsidP="00BB1B39">
            <w:pPr>
              <w:pStyle w:val="Kop2"/>
              <w:rPr>
                <w:rFonts w:ascii="Arial" w:hAnsi="Arial" w:cs="Arial"/>
                <w:i w:val="0"/>
                <w:sz w:val="20"/>
              </w:rPr>
            </w:pPr>
          </w:p>
          <w:p w14:paraId="7F92379B" w14:textId="77777777" w:rsidR="00247BF0" w:rsidRPr="00BB1B39" w:rsidRDefault="00247BF0" w:rsidP="00BB1B39">
            <w:pPr>
              <w:pStyle w:val="Kop2"/>
              <w:rPr>
                <w:rFonts w:ascii="Arial" w:hAnsi="Arial" w:cs="Arial"/>
                <w:i w:val="0"/>
                <w:sz w:val="20"/>
              </w:rPr>
            </w:pPr>
            <w:r w:rsidRPr="00BB1B39">
              <w:rPr>
                <w:rFonts w:ascii="Arial" w:hAnsi="Arial" w:cs="Arial"/>
                <w:i w:val="0"/>
                <w:sz w:val="20"/>
              </w:rPr>
              <w:t xml:space="preserve">Verzekering / </w:t>
            </w:r>
            <w:r w:rsidRPr="00BB1B39">
              <w:rPr>
                <w:rFonts w:ascii="Arial" w:hAnsi="Arial" w:cs="Arial"/>
                <w:sz w:val="20"/>
              </w:rPr>
              <w:t>Insurance</w:t>
            </w:r>
          </w:p>
          <w:p w14:paraId="276C28DA" w14:textId="77777777" w:rsidR="00247BF0" w:rsidRPr="00247BF0" w:rsidRDefault="00247BF0" w:rsidP="00BB1B39">
            <w:pPr>
              <w:rPr>
                <w:rFonts w:cs="Arial"/>
                <w:b/>
              </w:rPr>
            </w:pPr>
          </w:p>
        </w:tc>
      </w:tr>
      <w:tr w:rsidR="00247BF0" w:rsidRPr="005C639B" w14:paraId="14D03138" w14:textId="77777777" w:rsidTr="00BB1B39">
        <w:trPr>
          <w:cantSplit/>
        </w:trPr>
        <w:tc>
          <w:tcPr>
            <w:tcW w:w="3042" w:type="dxa"/>
            <w:tcBorders>
              <w:top w:val="single" w:sz="4" w:space="0" w:color="auto"/>
              <w:bottom w:val="single" w:sz="4" w:space="0" w:color="auto"/>
            </w:tcBorders>
          </w:tcPr>
          <w:p w14:paraId="5C931FF2" w14:textId="77777777" w:rsidR="00247BF0" w:rsidRPr="005C639B" w:rsidRDefault="00247BF0" w:rsidP="00BB1B39">
            <w:pPr>
              <w:autoSpaceDE w:val="0"/>
              <w:autoSpaceDN w:val="0"/>
              <w:adjustRightInd w:val="0"/>
              <w:rPr>
                <w:rFonts w:cs="Arial"/>
              </w:rPr>
            </w:pPr>
            <w:r w:rsidRPr="005C639B">
              <w:rPr>
                <w:rFonts w:cs="Arial"/>
              </w:rPr>
              <w:t>Zorgverzekering</w:t>
            </w:r>
          </w:p>
          <w:p w14:paraId="133D80D3" w14:textId="77777777" w:rsidR="00247BF0" w:rsidRPr="005C639B" w:rsidRDefault="00247BF0" w:rsidP="00BB1B39">
            <w:pPr>
              <w:autoSpaceDE w:val="0"/>
              <w:autoSpaceDN w:val="0"/>
              <w:adjustRightInd w:val="0"/>
              <w:rPr>
                <w:rFonts w:cs="Arial"/>
                <w:i/>
                <w:lang w:val="en-GB"/>
              </w:rPr>
            </w:pPr>
            <w:r w:rsidRPr="005C639B">
              <w:rPr>
                <w:rFonts w:cs="Arial"/>
                <w:i/>
                <w:lang w:val="en-GB"/>
              </w:rPr>
              <w:t>Health Insurance</w:t>
            </w:r>
          </w:p>
        </w:tc>
        <w:tc>
          <w:tcPr>
            <w:tcW w:w="1134" w:type="dxa"/>
            <w:tcBorders>
              <w:top w:val="single" w:sz="4" w:space="0" w:color="auto"/>
              <w:bottom w:val="single" w:sz="4" w:space="0" w:color="auto"/>
            </w:tcBorders>
          </w:tcPr>
          <w:p w14:paraId="3983E66F" w14:textId="77777777" w:rsidR="00247BF0" w:rsidRPr="005C639B" w:rsidRDefault="00247BF0" w:rsidP="00BB1B39">
            <w:pPr>
              <w:autoSpaceDE w:val="0"/>
              <w:autoSpaceDN w:val="0"/>
              <w:adjustRightInd w:val="0"/>
              <w:rPr>
                <w:rFonts w:cs="Arial"/>
                <w:sz w:val="16"/>
                <w:lang w:val="en-GB"/>
              </w:rPr>
            </w:pPr>
            <w:proofErr w:type="spellStart"/>
            <w:r w:rsidRPr="005C639B">
              <w:rPr>
                <w:rFonts w:cs="Arial"/>
                <w:sz w:val="16"/>
                <w:lang w:val="en-GB"/>
              </w:rPr>
              <w:t>Maatschappij</w:t>
            </w:r>
            <w:proofErr w:type="spellEnd"/>
          </w:p>
          <w:p w14:paraId="142C0A9E" w14:textId="77777777" w:rsidR="00247BF0" w:rsidRPr="005C639B" w:rsidRDefault="00247BF0" w:rsidP="00BB1B39">
            <w:pPr>
              <w:rPr>
                <w:rFonts w:cs="Arial"/>
                <w:lang w:val="en-GB"/>
              </w:rPr>
            </w:pPr>
            <w:r w:rsidRPr="005C639B">
              <w:rPr>
                <w:rFonts w:cs="Arial"/>
                <w:i/>
                <w:iCs/>
                <w:sz w:val="16"/>
                <w:lang w:val="en-GB"/>
              </w:rPr>
              <w:t>Company</w:t>
            </w:r>
          </w:p>
        </w:tc>
        <w:tc>
          <w:tcPr>
            <w:tcW w:w="2268" w:type="dxa"/>
            <w:tcBorders>
              <w:top w:val="single" w:sz="4" w:space="0" w:color="auto"/>
              <w:bottom w:val="single" w:sz="4" w:space="0" w:color="auto"/>
            </w:tcBorders>
          </w:tcPr>
          <w:p w14:paraId="789FFE27" w14:textId="77777777" w:rsidR="00247BF0" w:rsidRPr="005C639B" w:rsidRDefault="00247BF0" w:rsidP="00BB1B39">
            <w:pPr>
              <w:autoSpaceDE w:val="0"/>
              <w:autoSpaceDN w:val="0"/>
              <w:adjustRightInd w:val="0"/>
              <w:rPr>
                <w:rFonts w:cs="Arial"/>
                <w:sz w:val="16"/>
                <w:lang w:val="en-GB"/>
              </w:rPr>
            </w:pPr>
          </w:p>
        </w:tc>
        <w:tc>
          <w:tcPr>
            <w:tcW w:w="1276" w:type="dxa"/>
            <w:tcBorders>
              <w:top w:val="single" w:sz="4" w:space="0" w:color="auto"/>
              <w:bottom w:val="single" w:sz="4" w:space="0" w:color="auto"/>
            </w:tcBorders>
          </w:tcPr>
          <w:p w14:paraId="2CE60532" w14:textId="77777777" w:rsidR="00247BF0" w:rsidRPr="005C639B" w:rsidRDefault="00247BF0" w:rsidP="00BB1B39">
            <w:pPr>
              <w:autoSpaceDE w:val="0"/>
              <w:autoSpaceDN w:val="0"/>
              <w:adjustRightInd w:val="0"/>
              <w:rPr>
                <w:rFonts w:cs="Arial"/>
                <w:sz w:val="16"/>
                <w:lang w:val="en-GB"/>
              </w:rPr>
            </w:pPr>
            <w:proofErr w:type="spellStart"/>
            <w:r w:rsidRPr="005C639B">
              <w:rPr>
                <w:rFonts w:cs="Arial"/>
                <w:sz w:val="16"/>
                <w:lang w:val="en-GB"/>
              </w:rPr>
              <w:t>Polisnummer</w:t>
            </w:r>
            <w:proofErr w:type="spellEnd"/>
          </w:p>
          <w:p w14:paraId="0F621FB7" w14:textId="77777777" w:rsidR="00247BF0" w:rsidRPr="005C639B" w:rsidRDefault="00247BF0" w:rsidP="00BB1B39">
            <w:pPr>
              <w:rPr>
                <w:rFonts w:cs="Arial"/>
                <w:lang w:val="en-GB"/>
              </w:rPr>
            </w:pPr>
            <w:r w:rsidRPr="005C639B">
              <w:rPr>
                <w:rFonts w:cs="Arial"/>
                <w:i/>
                <w:iCs/>
                <w:sz w:val="16"/>
                <w:lang w:val="en-GB"/>
              </w:rPr>
              <w:t>Policy number</w:t>
            </w:r>
          </w:p>
        </w:tc>
        <w:tc>
          <w:tcPr>
            <w:tcW w:w="2126" w:type="dxa"/>
            <w:tcBorders>
              <w:top w:val="single" w:sz="4" w:space="0" w:color="auto"/>
              <w:bottom w:val="single" w:sz="4" w:space="0" w:color="auto"/>
            </w:tcBorders>
          </w:tcPr>
          <w:p w14:paraId="42676D12" w14:textId="77777777" w:rsidR="00247BF0" w:rsidRPr="005C639B" w:rsidRDefault="00247BF0" w:rsidP="00BB1B39">
            <w:pPr>
              <w:autoSpaceDE w:val="0"/>
              <w:autoSpaceDN w:val="0"/>
              <w:adjustRightInd w:val="0"/>
              <w:rPr>
                <w:rFonts w:cs="Arial"/>
                <w:sz w:val="16"/>
                <w:lang w:val="en-GB"/>
              </w:rPr>
            </w:pPr>
          </w:p>
        </w:tc>
      </w:tr>
    </w:tbl>
    <w:p w14:paraId="11FCF77B" w14:textId="77777777" w:rsidR="00935251" w:rsidRDefault="00935251" w:rsidP="00841A20">
      <w:pPr>
        <w:rPr>
          <w:rFonts w:cs="Arial"/>
          <w:lang w:eastAsia="nl-NL"/>
        </w:rPr>
      </w:pPr>
    </w:p>
    <w:p w14:paraId="30AEDDC3" w14:textId="77777777" w:rsidR="00847A51" w:rsidRPr="00841A20" w:rsidRDefault="00847A51" w:rsidP="00841A20">
      <w:pPr>
        <w:rPr>
          <w:rFonts w:cs="Arial"/>
          <w:lang w:eastAsia="nl-NL"/>
        </w:rPr>
        <w:sectPr w:rsidR="00847A51" w:rsidRPr="00841A20" w:rsidSect="00841A20">
          <w:headerReference w:type="default" r:id="rId7"/>
          <w:footerReference w:type="default" r:id="rId8"/>
          <w:pgSz w:w="11906" w:h="16838"/>
          <w:pgMar w:top="1417" w:right="1417" w:bottom="1417" w:left="1417" w:header="708" w:footer="391" w:gutter="0"/>
          <w:cols w:space="708"/>
          <w:docGrid w:linePitch="360"/>
        </w:sectPr>
      </w:pPr>
    </w:p>
    <w:tbl>
      <w:tblPr>
        <w:tblW w:w="9846" w:type="dxa"/>
        <w:tblInd w:w="5"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184"/>
        <w:gridCol w:w="6662"/>
      </w:tblGrid>
      <w:tr w:rsidR="00247BF0" w:rsidRPr="00247BF0" w14:paraId="6931C630" w14:textId="77777777" w:rsidTr="00BB1B39">
        <w:trPr>
          <w:cantSplit/>
          <w:trHeight w:val="425"/>
        </w:trPr>
        <w:tc>
          <w:tcPr>
            <w:tcW w:w="9846" w:type="dxa"/>
            <w:gridSpan w:val="2"/>
            <w:tcBorders>
              <w:top w:val="nil"/>
              <w:bottom w:val="single" w:sz="4" w:space="0" w:color="auto"/>
            </w:tcBorders>
          </w:tcPr>
          <w:p w14:paraId="3F7E3E88" w14:textId="77777777" w:rsidR="00247BF0" w:rsidRPr="00BB1B39" w:rsidRDefault="00247BF0" w:rsidP="00BB1B39">
            <w:pPr>
              <w:pStyle w:val="Kop2"/>
              <w:rPr>
                <w:rFonts w:ascii="Arial" w:hAnsi="Arial" w:cs="Arial"/>
                <w:sz w:val="20"/>
              </w:rPr>
            </w:pPr>
            <w:r w:rsidRPr="00BB1B39">
              <w:rPr>
                <w:rFonts w:ascii="Arial" w:hAnsi="Arial" w:cs="Arial"/>
                <w:i w:val="0"/>
                <w:sz w:val="20"/>
              </w:rPr>
              <w:lastRenderedPageBreak/>
              <w:t>Contactpersoon in geval van nood</w:t>
            </w:r>
            <w:r w:rsidRPr="00BB1B39">
              <w:rPr>
                <w:rFonts w:ascii="Arial" w:hAnsi="Arial" w:cs="Arial"/>
                <w:sz w:val="20"/>
              </w:rPr>
              <w:t xml:space="preserve"> / Person </w:t>
            </w:r>
            <w:proofErr w:type="spellStart"/>
            <w:r w:rsidRPr="00BB1B39">
              <w:rPr>
                <w:rFonts w:ascii="Arial" w:hAnsi="Arial" w:cs="Arial"/>
                <w:sz w:val="20"/>
              </w:rPr>
              <w:t>to</w:t>
            </w:r>
            <w:proofErr w:type="spellEnd"/>
            <w:r w:rsidRPr="00BB1B39">
              <w:rPr>
                <w:rFonts w:ascii="Arial" w:hAnsi="Arial" w:cs="Arial"/>
                <w:sz w:val="20"/>
              </w:rPr>
              <w:t xml:space="preserve"> </w:t>
            </w:r>
            <w:proofErr w:type="spellStart"/>
            <w:r w:rsidRPr="00BB1B39">
              <w:rPr>
                <w:rFonts w:ascii="Arial" w:hAnsi="Arial" w:cs="Arial"/>
                <w:sz w:val="20"/>
              </w:rPr>
              <w:t>be</w:t>
            </w:r>
            <w:proofErr w:type="spellEnd"/>
            <w:r w:rsidRPr="00BB1B39">
              <w:rPr>
                <w:rFonts w:ascii="Arial" w:hAnsi="Arial" w:cs="Arial"/>
                <w:sz w:val="20"/>
              </w:rPr>
              <w:t xml:space="preserve"> </w:t>
            </w:r>
            <w:proofErr w:type="spellStart"/>
            <w:r w:rsidRPr="00BB1B39">
              <w:rPr>
                <w:rFonts w:ascii="Arial" w:hAnsi="Arial" w:cs="Arial"/>
                <w:sz w:val="20"/>
              </w:rPr>
              <w:t>contacted</w:t>
            </w:r>
            <w:proofErr w:type="spellEnd"/>
            <w:r w:rsidRPr="00BB1B39">
              <w:rPr>
                <w:rFonts w:ascii="Arial" w:hAnsi="Arial" w:cs="Arial"/>
                <w:sz w:val="20"/>
              </w:rPr>
              <w:t xml:space="preserve"> in case of </w:t>
            </w:r>
            <w:proofErr w:type="spellStart"/>
            <w:r w:rsidRPr="00BB1B39">
              <w:rPr>
                <w:rFonts w:ascii="Arial" w:hAnsi="Arial" w:cs="Arial"/>
                <w:sz w:val="20"/>
              </w:rPr>
              <w:t>emergency</w:t>
            </w:r>
            <w:proofErr w:type="spellEnd"/>
            <w:r w:rsidRPr="00BB1B39">
              <w:rPr>
                <w:rFonts w:ascii="Arial" w:hAnsi="Arial" w:cs="Arial"/>
                <w:sz w:val="20"/>
              </w:rPr>
              <w:br/>
            </w:r>
          </w:p>
        </w:tc>
      </w:tr>
      <w:tr w:rsidR="00247BF0" w:rsidRPr="00247BF0" w14:paraId="6B8AF27C" w14:textId="77777777" w:rsidTr="00BB1B39">
        <w:trPr>
          <w:cantSplit/>
        </w:trPr>
        <w:tc>
          <w:tcPr>
            <w:tcW w:w="3184" w:type="dxa"/>
            <w:tcBorders>
              <w:top w:val="single" w:sz="4" w:space="0" w:color="auto"/>
              <w:bottom w:val="single" w:sz="4" w:space="0" w:color="auto"/>
            </w:tcBorders>
          </w:tcPr>
          <w:p w14:paraId="358D1706" w14:textId="77777777" w:rsidR="00247BF0" w:rsidRPr="00247BF0" w:rsidRDefault="00247BF0" w:rsidP="00BB1B39">
            <w:pPr>
              <w:autoSpaceDE w:val="0"/>
              <w:autoSpaceDN w:val="0"/>
              <w:adjustRightInd w:val="0"/>
              <w:rPr>
                <w:rFonts w:cs="Arial"/>
              </w:rPr>
            </w:pPr>
            <w:r w:rsidRPr="00247BF0">
              <w:rPr>
                <w:rFonts w:cs="Arial"/>
              </w:rPr>
              <w:t>Naam</w:t>
            </w:r>
          </w:p>
          <w:p w14:paraId="00B91720" w14:textId="77777777" w:rsidR="00247BF0" w:rsidRPr="00247BF0" w:rsidRDefault="00247BF0" w:rsidP="00BB1B39">
            <w:pPr>
              <w:autoSpaceDE w:val="0"/>
              <w:autoSpaceDN w:val="0"/>
              <w:adjustRightInd w:val="0"/>
              <w:rPr>
                <w:rFonts w:cs="Arial"/>
              </w:rPr>
            </w:pPr>
            <w:r w:rsidRPr="00247BF0">
              <w:rPr>
                <w:rFonts w:cs="Arial"/>
                <w:i/>
              </w:rPr>
              <w:t>Name</w:t>
            </w:r>
          </w:p>
        </w:tc>
        <w:tc>
          <w:tcPr>
            <w:tcW w:w="6662" w:type="dxa"/>
            <w:tcBorders>
              <w:top w:val="single" w:sz="4" w:space="0" w:color="auto"/>
              <w:bottom w:val="single" w:sz="4" w:space="0" w:color="auto"/>
            </w:tcBorders>
          </w:tcPr>
          <w:p w14:paraId="57B8E736" w14:textId="77777777" w:rsidR="00247BF0" w:rsidRPr="00247BF0" w:rsidRDefault="00247BF0" w:rsidP="00BB1B39">
            <w:pPr>
              <w:pStyle w:val="Koptekst"/>
              <w:tabs>
                <w:tab w:val="clear" w:pos="4536"/>
                <w:tab w:val="clear" w:pos="9072"/>
              </w:tabs>
              <w:autoSpaceDE w:val="0"/>
              <w:autoSpaceDN w:val="0"/>
              <w:adjustRightInd w:val="0"/>
              <w:rPr>
                <w:rFonts w:cs="Arial"/>
              </w:rPr>
            </w:pPr>
          </w:p>
        </w:tc>
      </w:tr>
      <w:tr w:rsidR="00247BF0" w:rsidRPr="00247BF0" w14:paraId="101F0C9F" w14:textId="77777777" w:rsidTr="00BB1B39">
        <w:trPr>
          <w:cantSplit/>
        </w:trPr>
        <w:tc>
          <w:tcPr>
            <w:tcW w:w="3184" w:type="dxa"/>
            <w:tcBorders>
              <w:top w:val="single" w:sz="4" w:space="0" w:color="auto"/>
              <w:bottom w:val="single" w:sz="4" w:space="0" w:color="auto"/>
            </w:tcBorders>
          </w:tcPr>
          <w:p w14:paraId="4C856B9E" w14:textId="77777777" w:rsidR="00247BF0" w:rsidRPr="005C639B" w:rsidRDefault="00247BF0" w:rsidP="00BB1B39">
            <w:pPr>
              <w:autoSpaceDE w:val="0"/>
              <w:autoSpaceDN w:val="0"/>
              <w:adjustRightInd w:val="0"/>
              <w:spacing w:line="120" w:lineRule="atLeast"/>
              <w:ind w:left="15"/>
              <w:rPr>
                <w:rFonts w:cs="Arial"/>
              </w:rPr>
            </w:pPr>
            <w:r w:rsidRPr="005C639B">
              <w:rPr>
                <w:rFonts w:cs="Arial"/>
              </w:rPr>
              <w:t>Relatie met de deelnemer</w:t>
            </w:r>
          </w:p>
          <w:p w14:paraId="357E6DE2" w14:textId="77777777" w:rsidR="00247BF0" w:rsidRPr="00247BF0" w:rsidRDefault="00247BF0" w:rsidP="00BB1B39">
            <w:pPr>
              <w:autoSpaceDE w:val="0"/>
              <w:autoSpaceDN w:val="0"/>
              <w:adjustRightInd w:val="0"/>
              <w:spacing w:line="120" w:lineRule="atLeast"/>
              <w:ind w:left="15"/>
              <w:rPr>
                <w:rFonts w:cs="Arial"/>
                <w:i/>
                <w:iCs/>
              </w:rPr>
            </w:pPr>
            <w:proofErr w:type="spellStart"/>
            <w:r w:rsidRPr="00247BF0">
              <w:rPr>
                <w:rFonts w:cs="Arial"/>
                <w:i/>
                <w:iCs/>
              </w:rPr>
              <w:t>Relationship</w:t>
            </w:r>
            <w:proofErr w:type="spellEnd"/>
            <w:r w:rsidRPr="00247BF0">
              <w:rPr>
                <w:rFonts w:cs="Arial"/>
                <w:i/>
                <w:iCs/>
              </w:rPr>
              <w:t xml:space="preserve"> </w:t>
            </w:r>
            <w:proofErr w:type="spellStart"/>
            <w:r w:rsidRPr="00247BF0">
              <w:rPr>
                <w:rFonts w:cs="Arial"/>
                <w:i/>
                <w:iCs/>
              </w:rPr>
              <w:t>with</w:t>
            </w:r>
            <w:proofErr w:type="spellEnd"/>
            <w:r w:rsidRPr="00247BF0">
              <w:rPr>
                <w:rFonts w:cs="Arial"/>
                <w:i/>
                <w:iCs/>
              </w:rPr>
              <w:t xml:space="preserve"> </w:t>
            </w:r>
            <w:proofErr w:type="spellStart"/>
            <w:r w:rsidRPr="00247BF0">
              <w:rPr>
                <w:rFonts w:cs="Arial"/>
                <w:i/>
                <w:iCs/>
              </w:rPr>
              <w:t>the</w:t>
            </w:r>
            <w:proofErr w:type="spellEnd"/>
            <w:r w:rsidRPr="00247BF0">
              <w:rPr>
                <w:rFonts w:cs="Arial"/>
                <w:i/>
                <w:iCs/>
              </w:rPr>
              <w:t xml:space="preserve"> participant</w:t>
            </w:r>
          </w:p>
        </w:tc>
        <w:tc>
          <w:tcPr>
            <w:tcW w:w="6662" w:type="dxa"/>
            <w:tcBorders>
              <w:top w:val="single" w:sz="4" w:space="0" w:color="auto"/>
              <w:bottom w:val="single" w:sz="4" w:space="0" w:color="auto"/>
            </w:tcBorders>
          </w:tcPr>
          <w:p w14:paraId="4E4A36A4" w14:textId="77777777" w:rsidR="00247BF0" w:rsidRPr="00247BF0" w:rsidRDefault="00247BF0" w:rsidP="00BB1B39">
            <w:pPr>
              <w:autoSpaceDE w:val="0"/>
              <w:autoSpaceDN w:val="0"/>
              <w:adjustRightInd w:val="0"/>
              <w:spacing w:line="120" w:lineRule="atLeast"/>
              <w:ind w:left="15"/>
              <w:rPr>
                <w:rFonts w:cs="Arial"/>
              </w:rPr>
            </w:pPr>
          </w:p>
        </w:tc>
      </w:tr>
      <w:tr w:rsidR="00247BF0" w:rsidRPr="005C639B" w14:paraId="5C3223F5" w14:textId="77777777" w:rsidTr="00BB1B39">
        <w:trPr>
          <w:cantSplit/>
        </w:trPr>
        <w:tc>
          <w:tcPr>
            <w:tcW w:w="3184" w:type="dxa"/>
            <w:tcBorders>
              <w:top w:val="single" w:sz="4" w:space="0" w:color="auto"/>
              <w:bottom w:val="single" w:sz="4" w:space="0" w:color="auto"/>
            </w:tcBorders>
          </w:tcPr>
          <w:p w14:paraId="1233D77A" w14:textId="77777777" w:rsidR="00247BF0" w:rsidRPr="005C639B" w:rsidRDefault="00247BF0" w:rsidP="00BB1B39">
            <w:pPr>
              <w:autoSpaceDE w:val="0"/>
              <w:autoSpaceDN w:val="0"/>
              <w:adjustRightInd w:val="0"/>
              <w:spacing w:line="115" w:lineRule="atLeast"/>
              <w:ind w:left="10"/>
              <w:rPr>
                <w:rFonts w:cs="Arial"/>
              </w:rPr>
            </w:pPr>
            <w:r w:rsidRPr="005C639B">
              <w:rPr>
                <w:rFonts w:cs="Arial"/>
              </w:rPr>
              <w:t>Telefoonnummer</w:t>
            </w:r>
          </w:p>
          <w:p w14:paraId="69DE2122" w14:textId="77777777" w:rsidR="00247BF0" w:rsidRPr="005C639B" w:rsidRDefault="00247BF0" w:rsidP="00BB1B39">
            <w:pPr>
              <w:autoSpaceDE w:val="0"/>
              <w:autoSpaceDN w:val="0"/>
              <w:adjustRightInd w:val="0"/>
              <w:spacing w:line="115" w:lineRule="atLeast"/>
              <w:ind w:left="10"/>
              <w:rPr>
                <w:rFonts w:cs="Arial"/>
              </w:rPr>
            </w:pPr>
            <w:r w:rsidRPr="005C639B">
              <w:rPr>
                <w:rFonts w:cs="Arial"/>
                <w:i/>
              </w:rPr>
              <w:t xml:space="preserve">Telephone </w:t>
            </w:r>
            <w:proofErr w:type="spellStart"/>
            <w:r w:rsidRPr="005C639B">
              <w:rPr>
                <w:rFonts w:cs="Arial"/>
                <w:i/>
              </w:rPr>
              <w:t>number</w:t>
            </w:r>
            <w:proofErr w:type="spellEnd"/>
          </w:p>
        </w:tc>
        <w:tc>
          <w:tcPr>
            <w:tcW w:w="6662" w:type="dxa"/>
            <w:tcBorders>
              <w:top w:val="single" w:sz="4" w:space="0" w:color="auto"/>
              <w:bottom w:val="single" w:sz="4" w:space="0" w:color="auto"/>
            </w:tcBorders>
          </w:tcPr>
          <w:p w14:paraId="09AA0FF0" w14:textId="77777777" w:rsidR="00247BF0" w:rsidRPr="005C639B" w:rsidRDefault="00247BF0" w:rsidP="00BB1B39">
            <w:pPr>
              <w:autoSpaceDE w:val="0"/>
              <w:autoSpaceDN w:val="0"/>
              <w:adjustRightInd w:val="0"/>
              <w:spacing w:line="115" w:lineRule="atLeast"/>
              <w:ind w:left="10"/>
              <w:rPr>
                <w:rFonts w:cs="Arial"/>
              </w:rPr>
            </w:pPr>
          </w:p>
        </w:tc>
      </w:tr>
      <w:tr w:rsidR="00247BF0" w:rsidRPr="005C639B" w14:paraId="3634977C" w14:textId="77777777" w:rsidTr="00BB1B39">
        <w:trPr>
          <w:cantSplit/>
        </w:trPr>
        <w:tc>
          <w:tcPr>
            <w:tcW w:w="3184" w:type="dxa"/>
            <w:tcBorders>
              <w:top w:val="single" w:sz="4" w:space="0" w:color="auto"/>
              <w:bottom w:val="single" w:sz="4" w:space="0" w:color="auto"/>
            </w:tcBorders>
          </w:tcPr>
          <w:p w14:paraId="0A9A4992" w14:textId="77777777" w:rsidR="00247BF0" w:rsidRPr="005C639B" w:rsidRDefault="00247BF0" w:rsidP="00BB1B39">
            <w:pPr>
              <w:tabs>
                <w:tab w:val="left" w:pos="2025"/>
              </w:tabs>
              <w:autoSpaceDE w:val="0"/>
              <w:autoSpaceDN w:val="0"/>
              <w:adjustRightInd w:val="0"/>
              <w:spacing w:line="115" w:lineRule="atLeast"/>
              <w:ind w:left="10"/>
              <w:rPr>
                <w:rFonts w:cs="Arial"/>
              </w:rPr>
            </w:pPr>
            <w:r w:rsidRPr="005C639B">
              <w:rPr>
                <w:rFonts w:cs="Arial"/>
              </w:rPr>
              <w:t>Mobiel nummer</w:t>
            </w:r>
          </w:p>
          <w:p w14:paraId="5C05182A" w14:textId="77777777" w:rsidR="00247BF0" w:rsidRPr="005C639B" w:rsidRDefault="00247BF0" w:rsidP="00BB1B39">
            <w:pPr>
              <w:tabs>
                <w:tab w:val="left" w:pos="2025"/>
              </w:tabs>
              <w:autoSpaceDE w:val="0"/>
              <w:autoSpaceDN w:val="0"/>
              <w:adjustRightInd w:val="0"/>
              <w:spacing w:line="115" w:lineRule="atLeast"/>
              <w:ind w:left="10"/>
              <w:rPr>
                <w:rFonts w:cs="Arial"/>
                <w:i/>
                <w:iCs/>
              </w:rPr>
            </w:pPr>
            <w:proofErr w:type="spellStart"/>
            <w:r w:rsidRPr="005C639B">
              <w:rPr>
                <w:rFonts w:cs="Arial"/>
                <w:i/>
                <w:iCs/>
              </w:rPr>
              <w:t>Cellphone</w:t>
            </w:r>
            <w:proofErr w:type="spellEnd"/>
            <w:r w:rsidRPr="005C639B">
              <w:rPr>
                <w:rFonts w:cs="Arial"/>
                <w:i/>
                <w:iCs/>
              </w:rPr>
              <w:t xml:space="preserve"> </w:t>
            </w:r>
            <w:proofErr w:type="spellStart"/>
            <w:r w:rsidRPr="005C639B">
              <w:rPr>
                <w:rFonts w:cs="Arial"/>
                <w:i/>
                <w:iCs/>
              </w:rPr>
              <w:t>number</w:t>
            </w:r>
            <w:proofErr w:type="spellEnd"/>
          </w:p>
        </w:tc>
        <w:tc>
          <w:tcPr>
            <w:tcW w:w="6662" w:type="dxa"/>
            <w:tcBorders>
              <w:top w:val="single" w:sz="4" w:space="0" w:color="auto"/>
              <w:bottom w:val="single" w:sz="4" w:space="0" w:color="auto"/>
            </w:tcBorders>
          </w:tcPr>
          <w:p w14:paraId="4A7CF0F4" w14:textId="77777777" w:rsidR="00247BF0" w:rsidRPr="005C639B" w:rsidRDefault="00247BF0" w:rsidP="00BB1B39">
            <w:pPr>
              <w:autoSpaceDE w:val="0"/>
              <w:autoSpaceDN w:val="0"/>
              <w:adjustRightInd w:val="0"/>
              <w:spacing w:line="115" w:lineRule="atLeast"/>
              <w:ind w:left="10"/>
              <w:rPr>
                <w:rFonts w:cs="Arial"/>
              </w:rPr>
            </w:pPr>
          </w:p>
        </w:tc>
      </w:tr>
    </w:tbl>
    <w:p w14:paraId="1AA43788" w14:textId="77777777" w:rsidR="00247BF0" w:rsidRDefault="00247BF0" w:rsidP="00247BF0">
      <w:pPr>
        <w:rPr>
          <w:lang w:eastAsia="nl-NL"/>
        </w:rPr>
      </w:pPr>
      <w:r>
        <w:rPr>
          <w:lang w:eastAsia="nl-NL"/>
        </w:rPr>
        <w:br/>
      </w:r>
    </w:p>
    <w:tbl>
      <w:tblPr>
        <w:tblW w:w="9846" w:type="dxa"/>
        <w:tblInd w:w="5"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7436"/>
        <w:gridCol w:w="993"/>
        <w:gridCol w:w="1417"/>
      </w:tblGrid>
      <w:tr w:rsidR="00247BF0" w:rsidRPr="005C639B" w14:paraId="1820D89F" w14:textId="77777777" w:rsidTr="00BB1B39">
        <w:trPr>
          <w:cantSplit/>
        </w:trPr>
        <w:tc>
          <w:tcPr>
            <w:tcW w:w="9846" w:type="dxa"/>
            <w:gridSpan w:val="3"/>
            <w:tcBorders>
              <w:top w:val="nil"/>
              <w:bottom w:val="single" w:sz="4" w:space="0" w:color="auto"/>
            </w:tcBorders>
          </w:tcPr>
          <w:p w14:paraId="28F31AD3" w14:textId="77777777" w:rsidR="00247BF0" w:rsidRPr="00BB1B39" w:rsidRDefault="00247BF0" w:rsidP="00BB1B39">
            <w:pPr>
              <w:pStyle w:val="Kop2"/>
              <w:rPr>
                <w:rFonts w:ascii="Arial" w:hAnsi="Arial" w:cs="Arial"/>
                <w:i w:val="0"/>
                <w:sz w:val="20"/>
              </w:rPr>
            </w:pPr>
            <w:r w:rsidRPr="00BB1B39">
              <w:rPr>
                <w:rFonts w:ascii="Arial" w:hAnsi="Arial" w:cs="Arial"/>
              </w:rPr>
              <w:br w:type="page"/>
            </w:r>
            <w:r w:rsidRPr="00BB1B39">
              <w:rPr>
                <w:rFonts w:ascii="Arial" w:hAnsi="Arial" w:cs="Arial"/>
                <w:i w:val="0"/>
                <w:sz w:val="20"/>
              </w:rPr>
              <w:t xml:space="preserve">Medische gegevens / </w:t>
            </w:r>
            <w:proofErr w:type="spellStart"/>
            <w:r w:rsidRPr="00BB1B39">
              <w:rPr>
                <w:rFonts w:ascii="Arial" w:hAnsi="Arial" w:cs="Arial"/>
                <w:sz w:val="20"/>
              </w:rPr>
              <w:t>Medical</w:t>
            </w:r>
            <w:proofErr w:type="spellEnd"/>
            <w:r w:rsidRPr="00BB1B39">
              <w:rPr>
                <w:rFonts w:ascii="Arial" w:hAnsi="Arial" w:cs="Arial"/>
                <w:sz w:val="20"/>
              </w:rPr>
              <w:t xml:space="preserve"> information</w:t>
            </w:r>
          </w:p>
          <w:p w14:paraId="1158CFE5" w14:textId="77777777" w:rsidR="00247BF0" w:rsidRPr="005C639B" w:rsidRDefault="00247BF0" w:rsidP="00BB1B39">
            <w:pPr>
              <w:pStyle w:val="Ballontekst"/>
              <w:rPr>
                <w:rFonts w:ascii="Arial" w:hAnsi="Arial" w:cs="Arial"/>
                <w:szCs w:val="20"/>
              </w:rPr>
            </w:pPr>
            <w:r w:rsidRPr="005C639B">
              <w:rPr>
                <w:rFonts w:ascii="Arial" w:hAnsi="Arial" w:cs="Arial"/>
                <w:szCs w:val="20"/>
              </w:rPr>
              <w:t xml:space="preserve">Maak indien nodig gebruik van een bijlage, voorzien van de naam van de deelnemer, voor het vermelden van de gevraagde gegevens. </w:t>
            </w:r>
          </w:p>
          <w:p w14:paraId="172C435C" w14:textId="77777777" w:rsidR="00247BF0" w:rsidRPr="005C639B" w:rsidRDefault="00247BF0" w:rsidP="00BB1B39">
            <w:pPr>
              <w:pStyle w:val="Ballontekst"/>
              <w:rPr>
                <w:rFonts w:ascii="Arial" w:hAnsi="Arial" w:cs="Arial"/>
                <w:szCs w:val="20"/>
              </w:rPr>
            </w:pPr>
          </w:p>
        </w:tc>
      </w:tr>
      <w:tr w:rsidR="00247BF0" w:rsidRPr="005C639B" w14:paraId="37E1176E" w14:textId="77777777" w:rsidTr="00BB1B39">
        <w:trPr>
          <w:cantSplit/>
        </w:trPr>
        <w:tc>
          <w:tcPr>
            <w:tcW w:w="7436" w:type="dxa"/>
            <w:tcBorders>
              <w:top w:val="single" w:sz="4" w:space="0" w:color="auto"/>
              <w:bottom w:val="nil"/>
            </w:tcBorders>
          </w:tcPr>
          <w:p w14:paraId="3F230814" w14:textId="77777777" w:rsidR="00247BF0" w:rsidRPr="005C639B" w:rsidRDefault="00247BF0" w:rsidP="00BB1B39">
            <w:pPr>
              <w:autoSpaceDE w:val="0"/>
              <w:autoSpaceDN w:val="0"/>
              <w:adjustRightInd w:val="0"/>
              <w:ind w:left="20"/>
              <w:rPr>
                <w:rFonts w:cs="Arial"/>
              </w:rPr>
            </w:pPr>
            <w:r w:rsidRPr="005C639B">
              <w:rPr>
                <w:rFonts w:cs="Arial"/>
              </w:rPr>
              <w:t xml:space="preserve">Vraagt de gezondheid </w:t>
            </w:r>
            <w:r w:rsidR="007828DE">
              <w:rPr>
                <w:rFonts w:cs="Arial"/>
              </w:rPr>
              <w:t xml:space="preserve">of het gedrag </w:t>
            </w:r>
            <w:r w:rsidRPr="005C639B">
              <w:rPr>
                <w:rFonts w:cs="Arial"/>
              </w:rPr>
              <w:t>van</w:t>
            </w:r>
            <w:r w:rsidR="007828DE">
              <w:rPr>
                <w:rFonts w:cs="Arial"/>
              </w:rPr>
              <w:t xml:space="preserve"> uw zoon/dochter speciale zorg?</w:t>
            </w:r>
          </w:p>
          <w:p w14:paraId="3DF9C992" w14:textId="77777777" w:rsidR="00247BF0" w:rsidRPr="005C639B" w:rsidRDefault="00247BF0" w:rsidP="00BB1B39">
            <w:pPr>
              <w:autoSpaceDE w:val="0"/>
              <w:autoSpaceDN w:val="0"/>
              <w:adjustRightInd w:val="0"/>
              <w:ind w:left="20"/>
              <w:rPr>
                <w:rFonts w:cs="Arial"/>
                <w:i/>
                <w:lang w:val="en-GB"/>
              </w:rPr>
            </w:pPr>
            <w:r w:rsidRPr="005C639B">
              <w:rPr>
                <w:rFonts w:cs="Arial"/>
                <w:i/>
                <w:lang w:val="en-GB"/>
              </w:rPr>
              <w:t>Does your son’s/daughter’s health</w:t>
            </w:r>
            <w:r w:rsidR="007828DE">
              <w:rPr>
                <w:rFonts w:cs="Arial"/>
                <w:i/>
                <w:lang w:val="en-GB"/>
              </w:rPr>
              <w:t xml:space="preserve"> or </w:t>
            </w:r>
            <w:proofErr w:type="spellStart"/>
            <w:r w:rsidR="007828DE">
              <w:rPr>
                <w:rFonts w:cs="Arial"/>
                <w:i/>
                <w:lang w:val="en-GB"/>
              </w:rPr>
              <w:t>behavior</w:t>
            </w:r>
            <w:proofErr w:type="spellEnd"/>
            <w:r w:rsidRPr="005C639B">
              <w:rPr>
                <w:rFonts w:cs="Arial"/>
                <w:i/>
                <w:lang w:val="en-GB"/>
              </w:rPr>
              <w:t xml:space="preserve"> require special care?</w:t>
            </w:r>
          </w:p>
        </w:tc>
        <w:tc>
          <w:tcPr>
            <w:tcW w:w="993" w:type="dxa"/>
            <w:tcBorders>
              <w:top w:val="single" w:sz="4" w:space="0" w:color="auto"/>
              <w:bottom w:val="nil"/>
            </w:tcBorders>
          </w:tcPr>
          <w:p w14:paraId="32B6CBDE" w14:textId="77777777" w:rsidR="00247BF0" w:rsidRPr="005C639B" w:rsidRDefault="00247BF0" w:rsidP="00BB1B39">
            <w:pPr>
              <w:autoSpaceDE w:val="0"/>
              <w:autoSpaceDN w:val="0"/>
              <w:adjustRightInd w:val="0"/>
              <w:rPr>
                <w:rFonts w:cs="Arial"/>
                <w:lang w:val="en-GB"/>
              </w:rPr>
            </w:pPr>
          </w:p>
          <w:p w14:paraId="29B7D7B8" w14:textId="77777777" w:rsidR="00247BF0" w:rsidRPr="005C639B" w:rsidRDefault="00247BF0" w:rsidP="00BB1B39">
            <w:pPr>
              <w:autoSpaceDE w:val="0"/>
              <w:autoSpaceDN w:val="0"/>
              <w:adjustRightInd w:val="0"/>
              <w:rPr>
                <w:rFonts w:cs="Arial"/>
              </w:rPr>
            </w:pPr>
            <w:r w:rsidRPr="005C639B">
              <w:rPr>
                <w:rFonts w:cs="Arial"/>
              </w:rPr>
              <w:t>□ ja / yes</w:t>
            </w:r>
          </w:p>
        </w:tc>
        <w:tc>
          <w:tcPr>
            <w:tcW w:w="1417" w:type="dxa"/>
            <w:tcBorders>
              <w:top w:val="single" w:sz="4" w:space="0" w:color="auto"/>
              <w:bottom w:val="nil"/>
            </w:tcBorders>
          </w:tcPr>
          <w:p w14:paraId="0CDB800B" w14:textId="77777777" w:rsidR="00247BF0" w:rsidRPr="005C639B" w:rsidRDefault="00247BF0" w:rsidP="00BB1B39">
            <w:pPr>
              <w:autoSpaceDE w:val="0"/>
              <w:autoSpaceDN w:val="0"/>
              <w:adjustRightInd w:val="0"/>
              <w:rPr>
                <w:rFonts w:cs="Arial"/>
              </w:rPr>
            </w:pPr>
          </w:p>
          <w:p w14:paraId="5BCBE370" w14:textId="77777777" w:rsidR="00247BF0" w:rsidRPr="005C639B" w:rsidRDefault="00247BF0" w:rsidP="00BB1B39">
            <w:pPr>
              <w:autoSpaceDE w:val="0"/>
              <w:autoSpaceDN w:val="0"/>
              <w:adjustRightInd w:val="0"/>
              <w:rPr>
                <w:rFonts w:cs="Arial"/>
              </w:rPr>
            </w:pPr>
            <w:r w:rsidRPr="005C639B">
              <w:rPr>
                <w:rFonts w:cs="Arial"/>
              </w:rPr>
              <w:t>□ nee / no</w:t>
            </w:r>
          </w:p>
        </w:tc>
      </w:tr>
      <w:tr w:rsidR="00247BF0" w:rsidRPr="005C639B" w14:paraId="7F329647" w14:textId="77777777" w:rsidTr="00BB1B39">
        <w:trPr>
          <w:cantSplit/>
        </w:trPr>
        <w:tc>
          <w:tcPr>
            <w:tcW w:w="7436" w:type="dxa"/>
            <w:tcBorders>
              <w:top w:val="nil"/>
              <w:bottom w:val="single" w:sz="4" w:space="0" w:color="auto"/>
            </w:tcBorders>
          </w:tcPr>
          <w:p w14:paraId="514CA556" w14:textId="77777777" w:rsidR="00247BF0" w:rsidRDefault="00247BF0" w:rsidP="00BB1B39">
            <w:pPr>
              <w:autoSpaceDE w:val="0"/>
              <w:autoSpaceDN w:val="0"/>
              <w:adjustRightInd w:val="0"/>
              <w:ind w:left="20"/>
              <w:rPr>
                <w:rFonts w:cs="Arial"/>
                <w:lang w:val="en-US"/>
              </w:rPr>
            </w:pPr>
          </w:p>
          <w:p w14:paraId="046FADEF" w14:textId="77777777" w:rsidR="007828DE" w:rsidRDefault="007828DE" w:rsidP="00BB1B39">
            <w:pPr>
              <w:autoSpaceDE w:val="0"/>
              <w:autoSpaceDN w:val="0"/>
              <w:adjustRightInd w:val="0"/>
              <w:ind w:left="20"/>
              <w:rPr>
                <w:rFonts w:cs="Arial"/>
                <w:lang w:val="en-US"/>
              </w:rPr>
            </w:pPr>
          </w:p>
          <w:p w14:paraId="4B706D8F" w14:textId="77777777" w:rsidR="007828DE" w:rsidRPr="00247BF0" w:rsidRDefault="007828DE" w:rsidP="007828DE">
            <w:pPr>
              <w:autoSpaceDE w:val="0"/>
              <w:autoSpaceDN w:val="0"/>
              <w:adjustRightInd w:val="0"/>
              <w:rPr>
                <w:rFonts w:cs="Arial"/>
                <w:lang w:val="en-US"/>
              </w:rPr>
            </w:pPr>
          </w:p>
          <w:p w14:paraId="3327E895" w14:textId="77777777" w:rsidR="00247BF0" w:rsidRPr="00247BF0" w:rsidRDefault="00247BF0" w:rsidP="00BB1B39">
            <w:pPr>
              <w:autoSpaceDE w:val="0"/>
              <w:autoSpaceDN w:val="0"/>
              <w:adjustRightInd w:val="0"/>
              <w:ind w:left="20"/>
              <w:rPr>
                <w:rFonts w:cs="Arial"/>
                <w:lang w:val="en-US"/>
              </w:rPr>
            </w:pPr>
            <w:r w:rsidRPr="00247BF0">
              <w:rPr>
                <w:rFonts w:cs="Arial"/>
                <w:lang w:val="en-US"/>
              </w:rPr>
              <w:t xml:space="preserve">Zo ja, </w:t>
            </w:r>
            <w:proofErr w:type="spellStart"/>
            <w:r w:rsidRPr="00247BF0">
              <w:rPr>
                <w:rFonts w:cs="Arial"/>
                <w:lang w:val="en-US"/>
              </w:rPr>
              <w:t>welke</w:t>
            </w:r>
            <w:proofErr w:type="spellEnd"/>
            <w:r w:rsidRPr="00247BF0">
              <w:rPr>
                <w:rFonts w:cs="Arial"/>
                <w:lang w:val="en-US"/>
              </w:rPr>
              <w:t xml:space="preserve">? </w:t>
            </w:r>
          </w:p>
          <w:p w14:paraId="1D12699B" w14:textId="77777777" w:rsidR="00247BF0" w:rsidRPr="005C639B" w:rsidRDefault="00247BF0" w:rsidP="00BB1B39">
            <w:pPr>
              <w:autoSpaceDE w:val="0"/>
              <w:autoSpaceDN w:val="0"/>
              <w:adjustRightInd w:val="0"/>
              <w:ind w:left="20"/>
              <w:rPr>
                <w:rFonts w:cs="Arial"/>
                <w:i/>
                <w:iCs/>
                <w:lang w:val="en-GB"/>
              </w:rPr>
            </w:pPr>
            <w:r w:rsidRPr="005C639B">
              <w:rPr>
                <w:rFonts w:cs="Arial"/>
                <w:i/>
                <w:iCs/>
                <w:lang w:val="en-GB"/>
              </w:rPr>
              <w:t>If yes, which?</w:t>
            </w:r>
          </w:p>
        </w:tc>
        <w:tc>
          <w:tcPr>
            <w:tcW w:w="2410" w:type="dxa"/>
            <w:gridSpan w:val="2"/>
            <w:tcBorders>
              <w:top w:val="nil"/>
              <w:bottom w:val="single" w:sz="4" w:space="0" w:color="auto"/>
            </w:tcBorders>
          </w:tcPr>
          <w:p w14:paraId="666A321A" w14:textId="77777777" w:rsidR="00247BF0" w:rsidRPr="005C639B" w:rsidRDefault="00247BF0" w:rsidP="00BB1B39">
            <w:pPr>
              <w:autoSpaceDE w:val="0"/>
              <w:autoSpaceDN w:val="0"/>
              <w:adjustRightInd w:val="0"/>
              <w:rPr>
                <w:rFonts w:cs="Arial"/>
                <w:lang w:val="en-GB"/>
              </w:rPr>
            </w:pPr>
          </w:p>
          <w:p w14:paraId="131104A3" w14:textId="77777777" w:rsidR="00247BF0" w:rsidRPr="005C639B" w:rsidRDefault="00247BF0" w:rsidP="00BB1B39">
            <w:pPr>
              <w:autoSpaceDE w:val="0"/>
              <w:autoSpaceDN w:val="0"/>
              <w:adjustRightInd w:val="0"/>
              <w:rPr>
                <w:rFonts w:cs="Arial"/>
                <w:lang w:val="en-GB"/>
              </w:rPr>
            </w:pPr>
          </w:p>
          <w:p w14:paraId="0EEB97FE" w14:textId="77777777" w:rsidR="00247BF0" w:rsidRPr="005C639B" w:rsidRDefault="00247BF0" w:rsidP="00BB1B39">
            <w:pPr>
              <w:autoSpaceDE w:val="0"/>
              <w:autoSpaceDN w:val="0"/>
              <w:adjustRightInd w:val="0"/>
              <w:rPr>
                <w:rFonts w:cs="Arial"/>
                <w:lang w:val="en-GB"/>
              </w:rPr>
            </w:pPr>
          </w:p>
        </w:tc>
      </w:tr>
      <w:tr w:rsidR="00247BF0" w:rsidRPr="005C639B" w14:paraId="2E8F61C1" w14:textId="77777777" w:rsidTr="00BB1B39">
        <w:trPr>
          <w:cantSplit/>
        </w:trPr>
        <w:tc>
          <w:tcPr>
            <w:tcW w:w="7436" w:type="dxa"/>
            <w:tcBorders>
              <w:top w:val="single" w:sz="4" w:space="0" w:color="auto"/>
              <w:bottom w:val="nil"/>
            </w:tcBorders>
          </w:tcPr>
          <w:p w14:paraId="52BC2C09" w14:textId="77777777" w:rsidR="00247BF0" w:rsidRPr="005C639B" w:rsidRDefault="00247BF0" w:rsidP="00BB1B39">
            <w:pPr>
              <w:autoSpaceDE w:val="0"/>
              <w:autoSpaceDN w:val="0"/>
              <w:adjustRightInd w:val="0"/>
              <w:ind w:left="20"/>
              <w:rPr>
                <w:rFonts w:cs="Arial"/>
              </w:rPr>
            </w:pPr>
            <w:r w:rsidRPr="005C639B">
              <w:rPr>
                <w:rFonts w:cs="Arial"/>
              </w:rPr>
              <w:t>Gebruikt uw zoon/dochter medicijnen?</w:t>
            </w:r>
          </w:p>
          <w:p w14:paraId="17F2340E" w14:textId="77777777" w:rsidR="00247BF0" w:rsidRPr="005C639B" w:rsidRDefault="00247BF0" w:rsidP="00BB1B39">
            <w:pPr>
              <w:autoSpaceDE w:val="0"/>
              <w:autoSpaceDN w:val="0"/>
              <w:adjustRightInd w:val="0"/>
              <w:ind w:left="20"/>
              <w:rPr>
                <w:rFonts w:cs="Arial"/>
                <w:i/>
                <w:iCs/>
                <w:lang w:val="en-GB"/>
              </w:rPr>
            </w:pPr>
            <w:r w:rsidRPr="005C639B">
              <w:rPr>
                <w:rFonts w:cs="Arial"/>
                <w:i/>
                <w:iCs/>
                <w:lang w:val="en-GB"/>
              </w:rPr>
              <w:t>Does your son/daughter have to take prescribed medicine?</w:t>
            </w:r>
          </w:p>
        </w:tc>
        <w:tc>
          <w:tcPr>
            <w:tcW w:w="993" w:type="dxa"/>
            <w:tcBorders>
              <w:top w:val="single" w:sz="4" w:space="0" w:color="auto"/>
              <w:bottom w:val="nil"/>
            </w:tcBorders>
          </w:tcPr>
          <w:p w14:paraId="41C3CE4F" w14:textId="77777777" w:rsidR="00247BF0" w:rsidRPr="005C639B" w:rsidRDefault="00247BF0" w:rsidP="00BB1B39">
            <w:pPr>
              <w:autoSpaceDE w:val="0"/>
              <w:autoSpaceDN w:val="0"/>
              <w:adjustRightInd w:val="0"/>
              <w:rPr>
                <w:rFonts w:cs="Arial"/>
                <w:lang w:val="en-GB"/>
              </w:rPr>
            </w:pPr>
          </w:p>
          <w:p w14:paraId="0FCE82A5" w14:textId="77777777" w:rsidR="00247BF0" w:rsidRPr="005C639B" w:rsidRDefault="00247BF0" w:rsidP="00BB1B39">
            <w:pPr>
              <w:autoSpaceDE w:val="0"/>
              <w:autoSpaceDN w:val="0"/>
              <w:adjustRightInd w:val="0"/>
              <w:rPr>
                <w:rFonts w:cs="Arial"/>
              </w:rPr>
            </w:pPr>
            <w:r w:rsidRPr="005C639B">
              <w:rPr>
                <w:rFonts w:cs="Arial"/>
              </w:rPr>
              <w:t>□ ja / yes</w:t>
            </w:r>
          </w:p>
        </w:tc>
        <w:tc>
          <w:tcPr>
            <w:tcW w:w="1417" w:type="dxa"/>
            <w:tcBorders>
              <w:top w:val="single" w:sz="4" w:space="0" w:color="auto"/>
              <w:bottom w:val="nil"/>
            </w:tcBorders>
          </w:tcPr>
          <w:p w14:paraId="0076B489" w14:textId="77777777" w:rsidR="00247BF0" w:rsidRPr="005C639B" w:rsidRDefault="00247BF0" w:rsidP="00BB1B39">
            <w:pPr>
              <w:autoSpaceDE w:val="0"/>
              <w:autoSpaceDN w:val="0"/>
              <w:adjustRightInd w:val="0"/>
              <w:rPr>
                <w:rFonts w:cs="Arial"/>
              </w:rPr>
            </w:pPr>
          </w:p>
          <w:p w14:paraId="64F88EE9" w14:textId="77777777" w:rsidR="00247BF0" w:rsidRPr="005C639B" w:rsidRDefault="00247BF0" w:rsidP="00BB1B39">
            <w:pPr>
              <w:autoSpaceDE w:val="0"/>
              <w:autoSpaceDN w:val="0"/>
              <w:adjustRightInd w:val="0"/>
              <w:rPr>
                <w:rFonts w:cs="Arial"/>
              </w:rPr>
            </w:pPr>
            <w:r w:rsidRPr="005C639B">
              <w:rPr>
                <w:rFonts w:cs="Arial"/>
              </w:rPr>
              <w:t>□ nee / no</w:t>
            </w:r>
          </w:p>
        </w:tc>
      </w:tr>
      <w:tr w:rsidR="00247BF0" w:rsidRPr="005C639B" w14:paraId="215E1AA0" w14:textId="77777777" w:rsidTr="00BB1B39">
        <w:trPr>
          <w:cantSplit/>
        </w:trPr>
        <w:tc>
          <w:tcPr>
            <w:tcW w:w="7436" w:type="dxa"/>
            <w:tcBorders>
              <w:top w:val="nil"/>
              <w:bottom w:val="single" w:sz="4" w:space="0" w:color="auto"/>
            </w:tcBorders>
          </w:tcPr>
          <w:p w14:paraId="4DA5F7A3" w14:textId="77777777" w:rsidR="00247BF0" w:rsidRDefault="00247BF0" w:rsidP="00BB1B39">
            <w:pPr>
              <w:autoSpaceDE w:val="0"/>
              <w:autoSpaceDN w:val="0"/>
              <w:adjustRightInd w:val="0"/>
              <w:ind w:left="20"/>
              <w:rPr>
                <w:rFonts w:cs="Arial"/>
                <w:i/>
              </w:rPr>
            </w:pPr>
          </w:p>
          <w:p w14:paraId="731A0FD6" w14:textId="77777777" w:rsidR="007828DE" w:rsidRDefault="007828DE" w:rsidP="00BB1B39">
            <w:pPr>
              <w:autoSpaceDE w:val="0"/>
              <w:autoSpaceDN w:val="0"/>
              <w:adjustRightInd w:val="0"/>
              <w:ind w:left="20"/>
              <w:rPr>
                <w:rFonts w:cs="Arial"/>
                <w:i/>
              </w:rPr>
            </w:pPr>
          </w:p>
          <w:p w14:paraId="49DE8CF6" w14:textId="77777777" w:rsidR="007828DE" w:rsidRPr="005C639B" w:rsidRDefault="007828DE" w:rsidP="00BB1B39">
            <w:pPr>
              <w:autoSpaceDE w:val="0"/>
              <w:autoSpaceDN w:val="0"/>
              <w:adjustRightInd w:val="0"/>
              <w:ind w:left="20"/>
              <w:rPr>
                <w:rFonts w:cs="Arial"/>
                <w:i/>
              </w:rPr>
            </w:pPr>
          </w:p>
          <w:p w14:paraId="79D29BE5" w14:textId="77777777" w:rsidR="00247BF0" w:rsidRPr="005C639B" w:rsidRDefault="00247BF0" w:rsidP="00BB1B39">
            <w:pPr>
              <w:autoSpaceDE w:val="0"/>
              <w:autoSpaceDN w:val="0"/>
              <w:adjustRightInd w:val="0"/>
              <w:ind w:left="20"/>
              <w:rPr>
                <w:rFonts w:cs="Arial"/>
                <w:i/>
              </w:rPr>
            </w:pPr>
            <w:r w:rsidRPr="005C639B">
              <w:rPr>
                <w:rFonts w:cs="Arial"/>
                <w:i/>
              </w:rPr>
              <w:t xml:space="preserve">Zo ja welke en wanneer? </w:t>
            </w:r>
          </w:p>
          <w:p w14:paraId="1FB39AED" w14:textId="77777777" w:rsidR="00247BF0" w:rsidRPr="005C639B" w:rsidRDefault="00247BF0" w:rsidP="00BB1B39">
            <w:pPr>
              <w:autoSpaceDE w:val="0"/>
              <w:autoSpaceDN w:val="0"/>
              <w:adjustRightInd w:val="0"/>
              <w:ind w:left="20"/>
              <w:rPr>
                <w:rFonts w:cs="Arial"/>
                <w:i/>
                <w:lang w:val="en-GB"/>
              </w:rPr>
            </w:pPr>
            <w:r w:rsidRPr="005C639B">
              <w:rPr>
                <w:rFonts w:cs="Arial"/>
                <w:i/>
                <w:lang w:val="en-GB"/>
              </w:rPr>
              <w:t>If yes, specify time and name of medicine.</w:t>
            </w:r>
          </w:p>
        </w:tc>
        <w:tc>
          <w:tcPr>
            <w:tcW w:w="2410" w:type="dxa"/>
            <w:gridSpan w:val="2"/>
            <w:tcBorders>
              <w:top w:val="nil"/>
              <w:bottom w:val="single" w:sz="4" w:space="0" w:color="auto"/>
            </w:tcBorders>
          </w:tcPr>
          <w:p w14:paraId="484B3DF4" w14:textId="77777777" w:rsidR="00247BF0" w:rsidRPr="005C639B" w:rsidRDefault="00247BF0" w:rsidP="00BB1B39">
            <w:pPr>
              <w:autoSpaceDE w:val="0"/>
              <w:autoSpaceDN w:val="0"/>
              <w:adjustRightInd w:val="0"/>
              <w:rPr>
                <w:rFonts w:cs="Arial"/>
                <w:lang w:val="en-GB"/>
              </w:rPr>
            </w:pPr>
          </w:p>
          <w:p w14:paraId="09949AE7" w14:textId="77777777" w:rsidR="00247BF0" w:rsidRPr="005C639B" w:rsidRDefault="00247BF0" w:rsidP="00BB1B39">
            <w:pPr>
              <w:autoSpaceDE w:val="0"/>
              <w:autoSpaceDN w:val="0"/>
              <w:adjustRightInd w:val="0"/>
              <w:rPr>
                <w:rFonts w:cs="Arial"/>
                <w:lang w:val="en-GB"/>
              </w:rPr>
            </w:pPr>
          </w:p>
          <w:p w14:paraId="25073A8E" w14:textId="77777777" w:rsidR="00247BF0" w:rsidRPr="005C639B" w:rsidRDefault="00247BF0" w:rsidP="00BB1B39">
            <w:pPr>
              <w:autoSpaceDE w:val="0"/>
              <w:autoSpaceDN w:val="0"/>
              <w:adjustRightInd w:val="0"/>
              <w:rPr>
                <w:rFonts w:cs="Arial"/>
                <w:lang w:val="en-GB"/>
              </w:rPr>
            </w:pPr>
          </w:p>
        </w:tc>
      </w:tr>
      <w:tr w:rsidR="00247BF0" w:rsidRPr="005C639B" w14:paraId="4A10C314" w14:textId="77777777" w:rsidTr="00BB1B39">
        <w:trPr>
          <w:cantSplit/>
        </w:trPr>
        <w:tc>
          <w:tcPr>
            <w:tcW w:w="7436" w:type="dxa"/>
            <w:tcBorders>
              <w:top w:val="single" w:sz="4" w:space="0" w:color="auto"/>
              <w:bottom w:val="nil"/>
            </w:tcBorders>
          </w:tcPr>
          <w:p w14:paraId="32303914" w14:textId="77777777" w:rsidR="00247BF0" w:rsidRPr="005C639B" w:rsidRDefault="00247BF0" w:rsidP="00BB1B39">
            <w:pPr>
              <w:autoSpaceDE w:val="0"/>
              <w:autoSpaceDN w:val="0"/>
              <w:adjustRightInd w:val="0"/>
              <w:ind w:left="20"/>
              <w:rPr>
                <w:rFonts w:cs="Arial"/>
              </w:rPr>
            </w:pPr>
            <w:r w:rsidRPr="005C639B">
              <w:rPr>
                <w:rFonts w:cs="Arial"/>
              </w:rPr>
              <w:t>Is uw zoon/dochter allergisch?</w:t>
            </w:r>
          </w:p>
          <w:p w14:paraId="7F0A7CA5" w14:textId="77777777" w:rsidR="00247BF0" w:rsidRPr="005C639B" w:rsidRDefault="00247BF0" w:rsidP="00BB1B39">
            <w:pPr>
              <w:autoSpaceDE w:val="0"/>
              <w:autoSpaceDN w:val="0"/>
              <w:adjustRightInd w:val="0"/>
              <w:ind w:left="20"/>
              <w:rPr>
                <w:rFonts w:cs="Arial"/>
                <w:i/>
                <w:lang w:val="en-GB"/>
              </w:rPr>
            </w:pPr>
            <w:r w:rsidRPr="005C639B">
              <w:rPr>
                <w:rFonts w:cs="Arial"/>
                <w:i/>
                <w:iCs/>
                <w:lang w:val="en-GB"/>
              </w:rPr>
              <w:t>Is your son/daughter allergic?</w:t>
            </w:r>
          </w:p>
        </w:tc>
        <w:tc>
          <w:tcPr>
            <w:tcW w:w="993" w:type="dxa"/>
            <w:tcBorders>
              <w:top w:val="single" w:sz="4" w:space="0" w:color="auto"/>
              <w:bottom w:val="nil"/>
            </w:tcBorders>
          </w:tcPr>
          <w:p w14:paraId="505CB19D" w14:textId="77777777" w:rsidR="00247BF0" w:rsidRPr="005C639B" w:rsidRDefault="00247BF0" w:rsidP="00BB1B39">
            <w:pPr>
              <w:autoSpaceDE w:val="0"/>
              <w:autoSpaceDN w:val="0"/>
              <w:adjustRightInd w:val="0"/>
              <w:rPr>
                <w:rFonts w:cs="Arial"/>
                <w:lang w:val="en-GB"/>
              </w:rPr>
            </w:pPr>
          </w:p>
          <w:p w14:paraId="0F16AEA0" w14:textId="77777777" w:rsidR="00247BF0" w:rsidRPr="005C639B" w:rsidRDefault="00247BF0" w:rsidP="00BB1B39">
            <w:pPr>
              <w:autoSpaceDE w:val="0"/>
              <w:autoSpaceDN w:val="0"/>
              <w:adjustRightInd w:val="0"/>
              <w:rPr>
                <w:rFonts w:cs="Arial"/>
              </w:rPr>
            </w:pPr>
            <w:r w:rsidRPr="005C639B">
              <w:rPr>
                <w:rFonts w:cs="Arial"/>
              </w:rPr>
              <w:t>□ ja / yes</w:t>
            </w:r>
          </w:p>
        </w:tc>
        <w:tc>
          <w:tcPr>
            <w:tcW w:w="1417" w:type="dxa"/>
            <w:tcBorders>
              <w:top w:val="single" w:sz="4" w:space="0" w:color="auto"/>
              <w:bottom w:val="nil"/>
            </w:tcBorders>
          </w:tcPr>
          <w:p w14:paraId="7435FAC0" w14:textId="77777777" w:rsidR="00247BF0" w:rsidRPr="005C639B" w:rsidRDefault="00247BF0" w:rsidP="00BB1B39">
            <w:pPr>
              <w:autoSpaceDE w:val="0"/>
              <w:autoSpaceDN w:val="0"/>
              <w:adjustRightInd w:val="0"/>
              <w:rPr>
                <w:rFonts w:cs="Arial"/>
              </w:rPr>
            </w:pPr>
          </w:p>
          <w:p w14:paraId="55E194A8" w14:textId="77777777" w:rsidR="00247BF0" w:rsidRPr="005C639B" w:rsidRDefault="00247BF0" w:rsidP="00BB1B39">
            <w:pPr>
              <w:autoSpaceDE w:val="0"/>
              <w:autoSpaceDN w:val="0"/>
              <w:adjustRightInd w:val="0"/>
              <w:rPr>
                <w:rFonts w:cs="Arial"/>
              </w:rPr>
            </w:pPr>
            <w:r w:rsidRPr="005C639B">
              <w:rPr>
                <w:rFonts w:cs="Arial"/>
              </w:rPr>
              <w:t>□ nee / no</w:t>
            </w:r>
          </w:p>
        </w:tc>
      </w:tr>
      <w:tr w:rsidR="00247BF0" w:rsidRPr="005C639B" w14:paraId="1C4E679A" w14:textId="77777777" w:rsidTr="00BB1B39">
        <w:trPr>
          <w:cantSplit/>
        </w:trPr>
        <w:tc>
          <w:tcPr>
            <w:tcW w:w="7436" w:type="dxa"/>
            <w:tcBorders>
              <w:top w:val="nil"/>
              <w:bottom w:val="single" w:sz="4" w:space="0" w:color="auto"/>
            </w:tcBorders>
          </w:tcPr>
          <w:p w14:paraId="0018AC23" w14:textId="77777777" w:rsidR="00247BF0" w:rsidRDefault="00247BF0" w:rsidP="00BB1B39">
            <w:pPr>
              <w:autoSpaceDE w:val="0"/>
              <w:autoSpaceDN w:val="0"/>
              <w:adjustRightInd w:val="0"/>
              <w:ind w:left="20"/>
              <w:rPr>
                <w:rFonts w:cs="Arial"/>
                <w:lang w:val="en-US"/>
              </w:rPr>
            </w:pPr>
          </w:p>
          <w:p w14:paraId="4D907456" w14:textId="77777777" w:rsidR="007828DE" w:rsidRDefault="007828DE" w:rsidP="00BB1B39">
            <w:pPr>
              <w:autoSpaceDE w:val="0"/>
              <w:autoSpaceDN w:val="0"/>
              <w:adjustRightInd w:val="0"/>
              <w:ind w:left="20"/>
              <w:rPr>
                <w:rFonts w:cs="Arial"/>
                <w:lang w:val="en-US"/>
              </w:rPr>
            </w:pPr>
          </w:p>
          <w:p w14:paraId="39CBD4DF" w14:textId="77777777" w:rsidR="007828DE" w:rsidRPr="00247BF0" w:rsidRDefault="007828DE" w:rsidP="00BB1B39">
            <w:pPr>
              <w:autoSpaceDE w:val="0"/>
              <w:autoSpaceDN w:val="0"/>
              <w:adjustRightInd w:val="0"/>
              <w:ind w:left="20"/>
              <w:rPr>
                <w:rFonts w:cs="Arial"/>
                <w:lang w:val="en-US"/>
              </w:rPr>
            </w:pPr>
          </w:p>
          <w:p w14:paraId="5BB23704" w14:textId="77777777" w:rsidR="00247BF0" w:rsidRPr="00247BF0" w:rsidRDefault="00247BF0" w:rsidP="00BB1B39">
            <w:pPr>
              <w:autoSpaceDE w:val="0"/>
              <w:autoSpaceDN w:val="0"/>
              <w:adjustRightInd w:val="0"/>
              <w:ind w:left="20"/>
              <w:rPr>
                <w:rFonts w:cs="Arial"/>
                <w:lang w:val="en-US"/>
              </w:rPr>
            </w:pPr>
            <w:r w:rsidRPr="00247BF0">
              <w:rPr>
                <w:rFonts w:cs="Arial"/>
                <w:lang w:val="en-US"/>
              </w:rPr>
              <w:t xml:space="preserve">Zo ja, </w:t>
            </w:r>
            <w:proofErr w:type="spellStart"/>
            <w:r w:rsidRPr="00247BF0">
              <w:rPr>
                <w:rFonts w:cs="Arial"/>
                <w:lang w:val="en-US"/>
              </w:rPr>
              <w:t>waarvoor</w:t>
            </w:r>
            <w:proofErr w:type="spellEnd"/>
            <w:r w:rsidRPr="00247BF0">
              <w:rPr>
                <w:rFonts w:cs="Arial"/>
                <w:lang w:val="en-US"/>
              </w:rPr>
              <w:t>?</w:t>
            </w:r>
          </w:p>
          <w:p w14:paraId="5EF583A5" w14:textId="77777777" w:rsidR="00247BF0" w:rsidRPr="005C639B" w:rsidRDefault="00247BF0" w:rsidP="00BB1B39">
            <w:pPr>
              <w:autoSpaceDE w:val="0"/>
              <w:autoSpaceDN w:val="0"/>
              <w:adjustRightInd w:val="0"/>
              <w:ind w:left="20"/>
              <w:rPr>
                <w:rFonts w:cs="Arial"/>
                <w:i/>
                <w:iCs/>
                <w:lang w:val="en-GB"/>
              </w:rPr>
            </w:pPr>
            <w:r w:rsidRPr="005C639B">
              <w:rPr>
                <w:rFonts w:cs="Arial"/>
                <w:i/>
                <w:iCs/>
                <w:lang w:val="en-GB"/>
              </w:rPr>
              <w:t>If yes, for what?</w:t>
            </w:r>
          </w:p>
        </w:tc>
        <w:tc>
          <w:tcPr>
            <w:tcW w:w="2410" w:type="dxa"/>
            <w:gridSpan w:val="2"/>
            <w:tcBorders>
              <w:top w:val="nil"/>
              <w:bottom w:val="single" w:sz="4" w:space="0" w:color="auto"/>
            </w:tcBorders>
          </w:tcPr>
          <w:p w14:paraId="0BC84010" w14:textId="77777777" w:rsidR="00247BF0" w:rsidRPr="005C639B" w:rsidRDefault="00247BF0" w:rsidP="00BB1B39">
            <w:pPr>
              <w:autoSpaceDE w:val="0"/>
              <w:autoSpaceDN w:val="0"/>
              <w:adjustRightInd w:val="0"/>
              <w:rPr>
                <w:rFonts w:cs="Arial"/>
                <w:lang w:val="en-GB"/>
              </w:rPr>
            </w:pPr>
          </w:p>
        </w:tc>
      </w:tr>
      <w:tr w:rsidR="00247BF0" w:rsidRPr="005C639B" w14:paraId="59A03AA9" w14:textId="77777777" w:rsidTr="00BB1B39">
        <w:trPr>
          <w:cantSplit/>
        </w:trPr>
        <w:tc>
          <w:tcPr>
            <w:tcW w:w="7436" w:type="dxa"/>
            <w:tcBorders>
              <w:top w:val="single" w:sz="4" w:space="0" w:color="auto"/>
              <w:bottom w:val="nil"/>
            </w:tcBorders>
          </w:tcPr>
          <w:p w14:paraId="06E944DB" w14:textId="77777777" w:rsidR="00247BF0" w:rsidRPr="005C639B" w:rsidRDefault="00247BF0" w:rsidP="00BB1B39">
            <w:pPr>
              <w:autoSpaceDE w:val="0"/>
              <w:autoSpaceDN w:val="0"/>
              <w:adjustRightInd w:val="0"/>
              <w:ind w:left="20"/>
              <w:rPr>
                <w:rFonts w:cs="Arial"/>
              </w:rPr>
            </w:pPr>
            <w:r w:rsidRPr="005C639B">
              <w:rPr>
                <w:rFonts w:cs="Arial"/>
              </w:rPr>
              <w:t>Volgt uw zoon/dochter een dieet?</w:t>
            </w:r>
          </w:p>
          <w:p w14:paraId="3E034B18" w14:textId="77777777" w:rsidR="00247BF0" w:rsidRPr="005C639B" w:rsidRDefault="00247BF0" w:rsidP="00BB1B39">
            <w:pPr>
              <w:autoSpaceDE w:val="0"/>
              <w:autoSpaceDN w:val="0"/>
              <w:adjustRightInd w:val="0"/>
              <w:ind w:left="20"/>
              <w:rPr>
                <w:rFonts w:cs="Arial"/>
                <w:lang w:val="en-GB"/>
              </w:rPr>
            </w:pPr>
            <w:r w:rsidRPr="005C639B">
              <w:rPr>
                <w:rFonts w:cs="Arial"/>
                <w:i/>
                <w:iCs/>
                <w:lang w:val="en-GB"/>
              </w:rPr>
              <w:t>Does your son/daughter follow a diet?</w:t>
            </w:r>
          </w:p>
        </w:tc>
        <w:tc>
          <w:tcPr>
            <w:tcW w:w="993" w:type="dxa"/>
            <w:tcBorders>
              <w:top w:val="nil"/>
              <w:bottom w:val="nil"/>
            </w:tcBorders>
          </w:tcPr>
          <w:p w14:paraId="1F64A0C7" w14:textId="77777777" w:rsidR="00247BF0" w:rsidRPr="00247BF0" w:rsidRDefault="00247BF0" w:rsidP="00BB1B39">
            <w:pPr>
              <w:autoSpaceDE w:val="0"/>
              <w:autoSpaceDN w:val="0"/>
              <w:adjustRightInd w:val="0"/>
              <w:rPr>
                <w:rFonts w:cs="Arial"/>
                <w:lang w:val="en-US"/>
              </w:rPr>
            </w:pPr>
          </w:p>
          <w:p w14:paraId="7278A996" w14:textId="77777777" w:rsidR="00247BF0" w:rsidRPr="005C639B" w:rsidRDefault="00247BF0" w:rsidP="00BB1B39">
            <w:pPr>
              <w:autoSpaceDE w:val="0"/>
              <w:autoSpaceDN w:val="0"/>
              <w:adjustRightInd w:val="0"/>
              <w:rPr>
                <w:rFonts w:cs="Arial"/>
              </w:rPr>
            </w:pPr>
            <w:r w:rsidRPr="005C639B">
              <w:rPr>
                <w:rFonts w:cs="Arial"/>
              </w:rPr>
              <w:t>□ ja / yes</w:t>
            </w:r>
          </w:p>
        </w:tc>
        <w:tc>
          <w:tcPr>
            <w:tcW w:w="1417" w:type="dxa"/>
            <w:tcBorders>
              <w:top w:val="nil"/>
              <w:bottom w:val="nil"/>
            </w:tcBorders>
          </w:tcPr>
          <w:p w14:paraId="1A0EE1A5" w14:textId="77777777" w:rsidR="00247BF0" w:rsidRPr="005C639B" w:rsidRDefault="00247BF0" w:rsidP="00BB1B39">
            <w:pPr>
              <w:autoSpaceDE w:val="0"/>
              <w:autoSpaceDN w:val="0"/>
              <w:adjustRightInd w:val="0"/>
              <w:rPr>
                <w:rFonts w:cs="Arial"/>
              </w:rPr>
            </w:pPr>
          </w:p>
          <w:p w14:paraId="47F33E0C" w14:textId="77777777" w:rsidR="00247BF0" w:rsidRPr="005C639B" w:rsidRDefault="00247BF0" w:rsidP="00BB1B39">
            <w:pPr>
              <w:autoSpaceDE w:val="0"/>
              <w:autoSpaceDN w:val="0"/>
              <w:adjustRightInd w:val="0"/>
              <w:rPr>
                <w:rFonts w:cs="Arial"/>
              </w:rPr>
            </w:pPr>
            <w:r w:rsidRPr="005C639B">
              <w:rPr>
                <w:rFonts w:cs="Arial"/>
              </w:rPr>
              <w:t>□ nee / no</w:t>
            </w:r>
          </w:p>
        </w:tc>
      </w:tr>
      <w:tr w:rsidR="00247BF0" w:rsidRPr="005C639B" w14:paraId="0A4A977D" w14:textId="77777777" w:rsidTr="00BB1B39">
        <w:trPr>
          <w:cantSplit/>
        </w:trPr>
        <w:tc>
          <w:tcPr>
            <w:tcW w:w="7436" w:type="dxa"/>
            <w:tcBorders>
              <w:top w:val="nil"/>
              <w:bottom w:val="single" w:sz="4" w:space="0" w:color="auto"/>
            </w:tcBorders>
          </w:tcPr>
          <w:p w14:paraId="72F7393D" w14:textId="77777777" w:rsidR="00247BF0" w:rsidRDefault="00247BF0" w:rsidP="00BB1B39">
            <w:pPr>
              <w:autoSpaceDE w:val="0"/>
              <w:autoSpaceDN w:val="0"/>
              <w:adjustRightInd w:val="0"/>
              <w:ind w:left="20"/>
              <w:rPr>
                <w:rFonts w:cs="Arial"/>
                <w:lang w:val="en-US"/>
              </w:rPr>
            </w:pPr>
          </w:p>
          <w:p w14:paraId="115BBCD1" w14:textId="77777777" w:rsidR="007828DE" w:rsidRDefault="007828DE" w:rsidP="00BB1B39">
            <w:pPr>
              <w:autoSpaceDE w:val="0"/>
              <w:autoSpaceDN w:val="0"/>
              <w:adjustRightInd w:val="0"/>
              <w:ind w:left="20"/>
              <w:rPr>
                <w:rFonts w:cs="Arial"/>
                <w:lang w:val="en-US"/>
              </w:rPr>
            </w:pPr>
          </w:p>
          <w:p w14:paraId="076767E2" w14:textId="77777777" w:rsidR="007828DE" w:rsidRPr="00247BF0" w:rsidRDefault="007828DE" w:rsidP="00BB1B39">
            <w:pPr>
              <w:autoSpaceDE w:val="0"/>
              <w:autoSpaceDN w:val="0"/>
              <w:adjustRightInd w:val="0"/>
              <w:ind w:left="20"/>
              <w:rPr>
                <w:rFonts w:cs="Arial"/>
                <w:lang w:val="en-US"/>
              </w:rPr>
            </w:pPr>
          </w:p>
          <w:p w14:paraId="2509074B" w14:textId="77777777" w:rsidR="00247BF0" w:rsidRPr="00247BF0" w:rsidRDefault="00247BF0" w:rsidP="00BB1B39">
            <w:pPr>
              <w:autoSpaceDE w:val="0"/>
              <w:autoSpaceDN w:val="0"/>
              <w:adjustRightInd w:val="0"/>
              <w:ind w:left="20"/>
              <w:rPr>
                <w:rFonts w:cs="Arial"/>
                <w:lang w:val="en-US"/>
              </w:rPr>
            </w:pPr>
            <w:r w:rsidRPr="00247BF0">
              <w:rPr>
                <w:rFonts w:cs="Arial"/>
                <w:lang w:val="en-US"/>
              </w:rPr>
              <w:t>Zo ja, wat?</w:t>
            </w:r>
          </w:p>
          <w:p w14:paraId="666998F1" w14:textId="77777777" w:rsidR="00247BF0" w:rsidRPr="005C639B" w:rsidRDefault="00247BF0" w:rsidP="00BB1B39">
            <w:pPr>
              <w:autoSpaceDE w:val="0"/>
              <w:autoSpaceDN w:val="0"/>
              <w:adjustRightInd w:val="0"/>
              <w:ind w:left="20"/>
              <w:rPr>
                <w:rFonts w:cs="Arial"/>
                <w:i/>
                <w:iCs/>
                <w:lang w:val="en-GB"/>
              </w:rPr>
            </w:pPr>
            <w:r w:rsidRPr="005C639B">
              <w:rPr>
                <w:rFonts w:cs="Arial"/>
                <w:i/>
                <w:iCs/>
                <w:lang w:val="en-GB"/>
              </w:rPr>
              <w:t>If yes, what?</w:t>
            </w:r>
          </w:p>
        </w:tc>
        <w:tc>
          <w:tcPr>
            <w:tcW w:w="2410" w:type="dxa"/>
            <w:gridSpan w:val="2"/>
            <w:tcBorders>
              <w:top w:val="nil"/>
              <w:bottom w:val="single" w:sz="4" w:space="0" w:color="auto"/>
            </w:tcBorders>
          </w:tcPr>
          <w:p w14:paraId="7C1D4770" w14:textId="77777777" w:rsidR="00247BF0" w:rsidRPr="005C639B" w:rsidRDefault="00247BF0" w:rsidP="00BB1B39">
            <w:pPr>
              <w:autoSpaceDE w:val="0"/>
              <w:autoSpaceDN w:val="0"/>
              <w:adjustRightInd w:val="0"/>
              <w:rPr>
                <w:rFonts w:cs="Arial"/>
                <w:lang w:val="en-GB"/>
              </w:rPr>
            </w:pPr>
          </w:p>
        </w:tc>
      </w:tr>
    </w:tbl>
    <w:p w14:paraId="6AA25D5D" w14:textId="77777777" w:rsidR="00247BF0" w:rsidRDefault="00247BF0">
      <w:r>
        <w:rPr>
          <w:b/>
          <w:bCs/>
          <w:i/>
          <w:iCs/>
        </w:rPr>
        <w:br w:type="page"/>
      </w:r>
    </w:p>
    <w:tbl>
      <w:tblPr>
        <w:tblW w:w="9846" w:type="dxa"/>
        <w:tblInd w:w="5"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246"/>
        <w:gridCol w:w="2644"/>
        <w:gridCol w:w="2956"/>
      </w:tblGrid>
      <w:tr w:rsidR="00247BF0" w:rsidRPr="005C639B" w14:paraId="18AC79D5" w14:textId="77777777" w:rsidTr="00BB1B39">
        <w:trPr>
          <w:cantSplit/>
        </w:trPr>
        <w:tc>
          <w:tcPr>
            <w:tcW w:w="9846" w:type="dxa"/>
            <w:gridSpan w:val="3"/>
            <w:tcBorders>
              <w:top w:val="nil"/>
              <w:bottom w:val="single" w:sz="4" w:space="0" w:color="auto"/>
            </w:tcBorders>
          </w:tcPr>
          <w:p w14:paraId="71E4B982" w14:textId="77777777" w:rsidR="00247BF0" w:rsidRPr="00BB1B39" w:rsidRDefault="00247BF0" w:rsidP="00BB1B39">
            <w:pPr>
              <w:pStyle w:val="Kop2"/>
              <w:rPr>
                <w:rFonts w:ascii="Arial" w:hAnsi="Arial" w:cs="Arial"/>
                <w:sz w:val="20"/>
                <w:lang w:val="en-GB"/>
              </w:rPr>
            </w:pPr>
            <w:proofErr w:type="spellStart"/>
            <w:r w:rsidRPr="00BB1B39">
              <w:rPr>
                <w:rFonts w:ascii="Arial" w:hAnsi="Arial" w:cs="Arial"/>
                <w:i w:val="0"/>
                <w:sz w:val="20"/>
                <w:lang w:val="en-GB"/>
              </w:rPr>
              <w:lastRenderedPageBreak/>
              <w:t>Gegevens</w:t>
            </w:r>
            <w:proofErr w:type="spellEnd"/>
            <w:r w:rsidRPr="00BB1B39">
              <w:rPr>
                <w:rFonts w:ascii="Arial" w:hAnsi="Arial" w:cs="Arial"/>
                <w:i w:val="0"/>
                <w:sz w:val="20"/>
                <w:lang w:val="en-GB"/>
              </w:rPr>
              <w:t xml:space="preserve"> arts</w:t>
            </w:r>
            <w:r w:rsidRPr="00BB1B39">
              <w:rPr>
                <w:rFonts w:ascii="Arial" w:hAnsi="Arial" w:cs="Arial"/>
                <w:sz w:val="20"/>
                <w:lang w:val="en-GB"/>
              </w:rPr>
              <w:t xml:space="preserve"> / address physician</w:t>
            </w:r>
          </w:p>
          <w:p w14:paraId="6EADB2AD" w14:textId="77777777" w:rsidR="00247BF0" w:rsidRPr="005C639B" w:rsidRDefault="00247BF0" w:rsidP="00BB1B39">
            <w:pPr>
              <w:rPr>
                <w:rFonts w:cs="Arial"/>
                <w:lang w:val="en-GB"/>
              </w:rPr>
            </w:pPr>
          </w:p>
        </w:tc>
      </w:tr>
      <w:tr w:rsidR="00247BF0" w:rsidRPr="005C639B" w14:paraId="26BE41E6" w14:textId="77777777" w:rsidTr="00BB1B39">
        <w:trPr>
          <w:cantSplit/>
          <w:trHeight w:val="325"/>
        </w:trPr>
        <w:tc>
          <w:tcPr>
            <w:tcW w:w="4246" w:type="dxa"/>
            <w:vMerge w:val="restart"/>
            <w:tcBorders>
              <w:top w:val="single" w:sz="4" w:space="0" w:color="auto"/>
            </w:tcBorders>
          </w:tcPr>
          <w:p w14:paraId="2BCA91E8" w14:textId="77777777" w:rsidR="00247BF0" w:rsidRPr="005C639B" w:rsidRDefault="00247BF0" w:rsidP="00BB1B39">
            <w:pPr>
              <w:autoSpaceDE w:val="0"/>
              <w:autoSpaceDN w:val="0"/>
              <w:adjustRightInd w:val="0"/>
              <w:ind w:left="20"/>
              <w:rPr>
                <w:rFonts w:cs="Arial"/>
                <w:lang w:val="en-GB"/>
              </w:rPr>
            </w:pPr>
            <w:proofErr w:type="spellStart"/>
            <w:r w:rsidRPr="005C639B">
              <w:rPr>
                <w:rFonts w:cs="Arial"/>
                <w:lang w:val="en-GB"/>
              </w:rPr>
              <w:t>Naam</w:t>
            </w:r>
            <w:proofErr w:type="spellEnd"/>
            <w:r w:rsidRPr="005C639B">
              <w:rPr>
                <w:rFonts w:cs="Arial"/>
                <w:lang w:val="en-GB"/>
              </w:rPr>
              <w:t xml:space="preserve"> </w:t>
            </w:r>
            <w:proofErr w:type="spellStart"/>
            <w:r w:rsidRPr="005C639B">
              <w:rPr>
                <w:rFonts w:cs="Arial"/>
                <w:lang w:val="en-GB"/>
              </w:rPr>
              <w:t>en</w:t>
            </w:r>
            <w:proofErr w:type="spellEnd"/>
            <w:r w:rsidRPr="005C639B">
              <w:rPr>
                <w:rFonts w:cs="Arial"/>
                <w:lang w:val="en-GB"/>
              </w:rPr>
              <w:t xml:space="preserve"> </w:t>
            </w:r>
            <w:proofErr w:type="spellStart"/>
            <w:r w:rsidRPr="005C639B">
              <w:rPr>
                <w:rFonts w:cs="Arial"/>
                <w:lang w:val="en-GB"/>
              </w:rPr>
              <w:t>adres</w:t>
            </w:r>
            <w:proofErr w:type="spellEnd"/>
            <w:r w:rsidRPr="005C639B">
              <w:rPr>
                <w:rFonts w:cs="Arial"/>
                <w:lang w:val="en-GB"/>
              </w:rPr>
              <w:t xml:space="preserve"> </w:t>
            </w:r>
            <w:proofErr w:type="spellStart"/>
            <w:r w:rsidRPr="005C639B">
              <w:rPr>
                <w:rFonts w:cs="Arial"/>
                <w:lang w:val="en-GB"/>
              </w:rPr>
              <w:t>huisarts</w:t>
            </w:r>
            <w:proofErr w:type="spellEnd"/>
          </w:p>
          <w:p w14:paraId="154C4D99" w14:textId="77777777" w:rsidR="00247BF0" w:rsidRPr="005C639B" w:rsidRDefault="00247BF0" w:rsidP="00BB1B39">
            <w:pPr>
              <w:autoSpaceDE w:val="0"/>
              <w:autoSpaceDN w:val="0"/>
              <w:adjustRightInd w:val="0"/>
              <w:ind w:left="20"/>
              <w:rPr>
                <w:rFonts w:cs="Arial"/>
                <w:i/>
                <w:lang w:val="en-GB"/>
              </w:rPr>
            </w:pPr>
            <w:r w:rsidRPr="005C639B">
              <w:rPr>
                <w:rFonts w:cs="Arial"/>
                <w:i/>
                <w:lang w:val="en-GB"/>
              </w:rPr>
              <w:t>Name and address family doctor</w:t>
            </w:r>
          </w:p>
        </w:tc>
        <w:tc>
          <w:tcPr>
            <w:tcW w:w="2644" w:type="dxa"/>
            <w:tcBorders>
              <w:top w:val="single" w:sz="4" w:space="0" w:color="auto"/>
              <w:bottom w:val="single" w:sz="4" w:space="0" w:color="auto"/>
            </w:tcBorders>
          </w:tcPr>
          <w:p w14:paraId="2B4991AB" w14:textId="77777777" w:rsidR="00247BF0" w:rsidRPr="005C639B" w:rsidRDefault="00247BF0" w:rsidP="00BB1B39">
            <w:pPr>
              <w:autoSpaceDE w:val="0"/>
              <w:autoSpaceDN w:val="0"/>
              <w:adjustRightInd w:val="0"/>
              <w:rPr>
                <w:rFonts w:cs="Arial"/>
                <w:lang w:val="en-GB"/>
              </w:rPr>
            </w:pPr>
            <w:proofErr w:type="spellStart"/>
            <w:r w:rsidRPr="005C639B">
              <w:rPr>
                <w:rFonts w:cs="Arial"/>
                <w:lang w:val="en-GB"/>
              </w:rPr>
              <w:t>Naam</w:t>
            </w:r>
            <w:proofErr w:type="spellEnd"/>
            <w:r w:rsidRPr="005C639B">
              <w:rPr>
                <w:rFonts w:cs="Arial"/>
                <w:lang w:val="en-GB"/>
              </w:rPr>
              <w:t xml:space="preserve"> / </w:t>
            </w:r>
            <w:r w:rsidRPr="005C639B">
              <w:rPr>
                <w:rFonts w:cs="Arial"/>
                <w:i/>
                <w:lang w:val="en-GB"/>
              </w:rPr>
              <w:t>Name</w:t>
            </w:r>
          </w:p>
        </w:tc>
        <w:tc>
          <w:tcPr>
            <w:tcW w:w="2956" w:type="dxa"/>
            <w:tcBorders>
              <w:top w:val="single" w:sz="4" w:space="0" w:color="auto"/>
              <w:bottom w:val="single" w:sz="4" w:space="0" w:color="auto"/>
            </w:tcBorders>
          </w:tcPr>
          <w:p w14:paraId="4066119B" w14:textId="77777777" w:rsidR="00247BF0" w:rsidRPr="005C639B" w:rsidRDefault="00247BF0" w:rsidP="00BB1B39">
            <w:pPr>
              <w:autoSpaceDE w:val="0"/>
              <w:autoSpaceDN w:val="0"/>
              <w:adjustRightInd w:val="0"/>
              <w:rPr>
                <w:rFonts w:cs="Arial"/>
                <w:lang w:val="en-GB"/>
              </w:rPr>
            </w:pPr>
          </w:p>
        </w:tc>
      </w:tr>
      <w:tr w:rsidR="00247BF0" w:rsidRPr="005C639B" w14:paraId="57E91248" w14:textId="77777777" w:rsidTr="00BB1B39">
        <w:trPr>
          <w:cantSplit/>
          <w:trHeight w:val="401"/>
        </w:trPr>
        <w:tc>
          <w:tcPr>
            <w:tcW w:w="4246" w:type="dxa"/>
            <w:vMerge/>
            <w:tcBorders>
              <w:top w:val="single" w:sz="4" w:space="0" w:color="auto"/>
            </w:tcBorders>
          </w:tcPr>
          <w:p w14:paraId="6BF2DF2E" w14:textId="77777777" w:rsidR="00247BF0" w:rsidRPr="005C639B" w:rsidRDefault="00247BF0" w:rsidP="00BB1B39">
            <w:pPr>
              <w:autoSpaceDE w:val="0"/>
              <w:autoSpaceDN w:val="0"/>
              <w:adjustRightInd w:val="0"/>
              <w:ind w:left="20"/>
              <w:rPr>
                <w:rFonts w:cs="Arial"/>
                <w:lang w:val="en-GB"/>
              </w:rPr>
            </w:pPr>
          </w:p>
        </w:tc>
        <w:tc>
          <w:tcPr>
            <w:tcW w:w="2644" w:type="dxa"/>
            <w:tcBorders>
              <w:top w:val="single" w:sz="4" w:space="0" w:color="auto"/>
              <w:bottom w:val="single" w:sz="4" w:space="0" w:color="auto"/>
            </w:tcBorders>
          </w:tcPr>
          <w:p w14:paraId="5F68E49D" w14:textId="77777777" w:rsidR="00247BF0" w:rsidRPr="005C639B" w:rsidRDefault="00247BF0" w:rsidP="00BB1B39">
            <w:pPr>
              <w:autoSpaceDE w:val="0"/>
              <w:autoSpaceDN w:val="0"/>
              <w:adjustRightInd w:val="0"/>
              <w:rPr>
                <w:rFonts w:cs="Arial"/>
                <w:lang w:val="en-GB"/>
              </w:rPr>
            </w:pPr>
            <w:proofErr w:type="spellStart"/>
            <w:r w:rsidRPr="005C639B">
              <w:rPr>
                <w:rFonts w:cs="Arial"/>
                <w:lang w:val="en-GB"/>
              </w:rPr>
              <w:t>Adres</w:t>
            </w:r>
            <w:proofErr w:type="spellEnd"/>
            <w:r w:rsidRPr="005C639B">
              <w:rPr>
                <w:rFonts w:cs="Arial"/>
                <w:lang w:val="en-GB"/>
              </w:rPr>
              <w:t xml:space="preserve"> / </w:t>
            </w:r>
            <w:r w:rsidRPr="005C639B">
              <w:rPr>
                <w:rFonts w:cs="Arial"/>
                <w:i/>
                <w:lang w:val="en-GB"/>
              </w:rPr>
              <w:t>Address</w:t>
            </w:r>
          </w:p>
        </w:tc>
        <w:tc>
          <w:tcPr>
            <w:tcW w:w="2956" w:type="dxa"/>
            <w:tcBorders>
              <w:top w:val="single" w:sz="4" w:space="0" w:color="auto"/>
              <w:bottom w:val="single" w:sz="4" w:space="0" w:color="auto"/>
            </w:tcBorders>
          </w:tcPr>
          <w:p w14:paraId="56175372" w14:textId="77777777" w:rsidR="00247BF0" w:rsidRPr="005C639B" w:rsidRDefault="00247BF0" w:rsidP="00BB1B39">
            <w:pPr>
              <w:autoSpaceDE w:val="0"/>
              <w:autoSpaceDN w:val="0"/>
              <w:adjustRightInd w:val="0"/>
              <w:rPr>
                <w:rFonts w:cs="Arial"/>
                <w:lang w:val="en-GB"/>
              </w:rPr>
            </w:pPr>
          </w:p>
        </w:tc>
      </w:tr>
      <w:tr w:rsidR="00247BF0" w:rsidRPr="005C639B" w14:paraId="4EE70A48" w14:textId="77777777" w:rsidTr="00BB1B39">
        <w:trPr>
          <w:cantSplit/>
          <w:trHeight w:val="420"/>
        </w:trPr>
        <w:tc>
          <w:tcPr>
            <w:tcW w:w="4246" w:type="dxa"/>
            <w:vMerge/>
            <w:tcBorders>
              <w:top w:val="single" w:sz="4" w:space="0" w:color="auto"/>
              <w:bottom w:val="single" w:sz="4" w:space="0" w:color="auto"/>
            </w:tcBorders>
          </w:tcPr>
          <w:p w14:paraId="236F3424" w14:textId="77777777" w:rsidR="00247BF0" w:rsidRPr="005C639B" w:rsidRDefault="00247BF0" w:rsidP="00BB1B39">
            <w:pPr>
              <w:autoSpaceDE w:val="0"/>
              <w:autoSpaceDN w:val="0"/>
              <w:adjustRightInd w:val="0"/>
              <w:ind w:left="20"/>
              <w:rPr>
                <w:rFonts w:cs="Arial"/>
                <w:lang w:val="en-GB"/>
              </w:rPr>
            </w:pPr>
          </w:p>
        </w:tc>
        <w:tc>
          <w:tcPr>
            <w:tcW w:w="2644" w:type="dxa"/>
            <w:tcBorders>
              <w:top w:val="single" w:sz="4" w:space="0" w:color="auto"/>
              <w:bottom w:val="single" w:sz="4" w:space="0" w:color="auto"/>
            </w:tcBorders>
          </w:tcPr>
          <w:p w14:paraId="7C3016B3" w14:textId="77777777" w:rsidR="00247BF0" w:rsidRPr="005C639B" w:rsidRDefault="00247BF0" w:rsidP="00BB1B39">
            <w:pPr>
              <w:autoSpaceDE w:val="0"/>
              <w:autoSpaceDN w:val="0"/>
              <w:adjustRightInd w:val="0"/>
              <w:rPr>
                <w:rFonts w:cs="Arial"/>
              </w:rPr>
            </w:pPr>
            <w:r w:rsidRPr="005C639B">
              <w:rPr>
                <w:rFonts w:cs="Arial"/>
              </w:rPr>
              <w:t xml:space="preserve">Telefoon / </w:t>
            </w:r>
            <w:r w:rsidRPr="005C639B">
              <w:rPr>
                <w:rFonts w:cs="Arial"/>
                <w:i/>
              </w:rPr>
              <w:t>Telephone</w:t>
            </w:r>
          </w:p>
        </w:tc>
        <w:tc>
          <w:tcPr>
            <w:tcW w:w="2956" w:type="dxa"/>
            <w:tcBorders>
              <w:top w:val="single" w:sz="4" w:space="0" w:color="auto"/>
              <w:bottom w:val="single" w:sz="4" w:space="0" w:color="auto"/>
            </w:tcBorders>
          </w:tcPr>
          <w:p w14:paraId="5BE3D81F" w14:textId="77777777" w:rsidR="00247BF0" w:rsidRPr="005C639B" w:rsidRDefault="00247BF0" w:rsidP="00BB1B39">
            <w:pPr>
              <w:autoSpaceDE w:val="0"/>
              <w:autoSpaceDN w:val="0"/>
              <w:adjustRightInd w:val="0"/>
              <w:rPr>
                <w:rFonts w:cs="Arial"/>
              </w:rPr>
            </w:pPr>
          </w:p>
        </w:tc>
      </w:tr>
      <w:tr w:rsidR="00247BF0" w:rsidRPr="005C639B" w14:paraId="7A94B81F" w14:textId="77777777" w:rsidTr="00BB1B39">
        <w:trPr>
          <w:cantSplit/>
          <w:trHeight w:val="413"/>
        </w:trPr>
        <w:tc>
          <w:tcPr>
            <w:tcW w:w="4246" w:type="dxa"/>
            <w:vMerge w:val="restart"/>
            <w:tcBorders>
              <w:top w:val="single" w:sz="4" w:space="0" w:color="auto"/>
            </w:tcBorders>
          </w:tcPr>
          <w:p w14:paraId="10825103" w14:textId="77777777" w:rsidR="00247BF0" w:rsidRPr="005C639B" w:rsidRDefault="00247BF0" w:rsidP="00BB1B39">
            <w:pPr>
              <w:autoSpaceDE w:val="0"/>
              <w:autoSpaceDN w:val="0"/>
              <w:adjustRightInd w:val="0"/>
              <w:ind w:left="20"/>
              <w:rPr>
                <w:rFonts w:cs="Arial"/>
              </w:rPr>
            </w:pPr>
            <w:r w:rsidRPr="005C639B">
              <w:rPr>
                <w:rFonts w:cs="Arial"/>
              </w:rPr>
              <w:t>Naam en adres tandarts</w:t>
            </w:r>
          </w:p>
          <w:p w14:paraId="726AA64B" w14:textId="77777777" w:rsidR="00247BF0" w:rsidRPr="005C639B" w:rsidRDefault="00247BF0" w:rsidP="00BB1B39">
            <w:pPr>
              <w:autoSpaceDE w:val="0"/>
              <w:autoSpaceDN w:val="0"/>
              <w:adjustRightInd w:val="0"/>
              <w:ind w:left="20"/>
              <w:rPr>
                <w:rFonts w:cs="Arial"/>
                <w:i/>
                <w:lang w:val="en-GB"/>
              </w:rPr>
            </w:pPr>
            <w:r w:rsidRPr="005C639B">
              <w:rPr>
                <w:rFonts w:cs="Arial"/>
                <w:i/>
                <w:lang w:val="en-GB"/>
              </w:rPr>
              <w:t>Name and address dentist</w:t>
            </w:r>
          </w:p>
        </w:tc>
        <w:tc>
          <w:tcPr>
            <w:tcW w:w="2644" w:type="dxa"/>
            <w:tcBorders>
              <w:top w:val="single" w:sz="4" w:space="0" w:color="auto"/>
              <w:bottom w:val="single" w:sz="4" w:space="0" w:color="auto"/>
            </w:tcBorders>
          </w:tcPr>
          <w:p w14:paraId="007A9305" w14:textId="77777777" w:rsidR="00247BF0" w:rsidRPr="005C639B" w:rsidRDefault="00247BF0" w:rsidP="00BB1B39">
            <w:pPr>
              <w:autoSpaceDE w:val="0"/>
              <w:autoSpaceDN w:val="0"/>
              <w:adjustRightInd w:val="0"/>
              <w:rPr>
                <w:rFonts w:cs="Arial"/>
                <w:lang w:val="en-GB"/>
              </w:rPr>
            </w:pPr>
            <w:proofErr w:type="spellStart"/>
            <w:r w:rsidRPr="005C639B">
              <w:rPr>
                <w:rFonts w:cs="Arial"/>
                <w:lang w:val="en-GB"/>
              </w:rPr>
              <w:t>Naam</w:t>
            </w:r>
            <w:proofErr w:type="spellEnd"/>
            <w:r w:rsidRPr="005C639B">
              <w:rPr>
                <w:rFonts w:cs="Arial"/>
                <w:lang w:val="en-GB"/>
              </w:rPr>
              <w:t xml:space="preserve"> / </w:t>
            </w:r>
            <w:r w:rsidRPr="005C639B">
              <w:rPr>
                <w:rFonts w:cs="Arial"/>
                <w:i/>
                <w:lang w:val="en-GB"/>
              </w:rPr>
              <w:t>Name</w:t>
            </w:r>
          </w:p>
        </w:tc>
        <w:tc>
          <w:tcPr>
            <w:tcW w:w="2956" w:type="dxa"/>
            <w:tcBorders>
              <w:top w:val="single" w:sz="4" w:space="0" w:color="auto"/>
              <w:bottom w:val="single" w:sz="4" w:space="0" w:color="auto"/>
            </w:tcBorders>
          </w:tcPr>
          <w:p w14:paraId="7966DF62" w14:textId="77777777" w:rsidR="00247BF0" w:rsidRPr="005C639B" w:rsidRDefault="00247BF0" w:rsidP="00BB1B39">
            <w:pPr>
              <w:autoSpaceDE w:val="0"/>
              <w:autoSpaceDN w:val="0"/>
              <w:adjustRightInd w:val="0"/>
              <w:rPr>
                <w:rFonts w:cs="Arial"/>
                <w:lang w:val="en-GB"/>
              </w:rPr>
            </w:pPr>
          </w:p>
        </w:tc>
      </w:tr>
      <w:tr w:rsidR="00247BF0" w:rsidRPr="005C639B" w14:paraId="59358F31" w14:textId="77777777" w:rsidTr="00BB1B39">
        <w:trPr>
          <w:cantSplit/>
          <w:trHeight w:val="419"/>
        </w:trPr>
        <w:tc>
          <w:tcPr>
            <w:tcW w:w="4246" w:type="dxa"/>
            <w:vMerge/>
            <w:tcBorders>
              <w:top w:val="single" w:sz="4" w:space="0" w:color="auto"/>
            </w:tcBorders>
          </w:tcPr>
          <w:p w14:paraId="36687CDE" w14:textId="77777777" w:rsidR="00247BF0" w:rsidRPr="005C639B" w:rsidRDefault="00247BF0" w:rsidP="00BB1B39">
            <w:pPr>
              <w:autoSpaceDE w:val="0"/>
              <w:autoSpaceDN w:val="0"/>
              <w:adjustRightInd w:val="0"/>
              <w:ind w:left="20"/>
              <w:rPr>
                <w:rFonts w:cs="Arial"/>
                <w:lang w:val="en-GB"/>
              </w:rPr>
            </w:pPr>
          </w:p>
        </w:tc>
        <w:tc>
          <w:tcPr>
            <w:tcW w:w="2644" w:type="dxa"/>
            <w:tcBorders>
              <w:top w:val="single" w:sz="4" w:space="0" w:color="auto"/>
              <w:bottom w:val="single" w:sz="4" w:space="0" w:color="auto"/>
            </w:tcBorders>
          </w:tcPr>
          <w:p w14:paraId="618B1103" w14:textId="77777777" w:rsidR="00247BF0" w:rsidRPr="005C639B" w:rsidRDefault="00247BF0" w:rsidP="00BB1B39">
            <w:pPr>
              <w:autoSpaceDE w:val="0"/>
              <w:autoSpaceDN w:val="0"/>
              <w:adjustRightInd w:val="0"/>
              <w:rPr>
                <w:rFonts w:cs="Arial"/>
                <w:lang w:val="en-GB"/>
              </w:rPr>
            </w:pPr>
            <w:proofErr w:type="spellStart"/>
            <w:r w:rsidRPr="005C639B">
              <w:rPr>
                <w:rFonts w:cs="Arial"/>
                <w:lang w:val="en-GB"/>
              </w:rPr>
              <w:t>Adres</w:t>
            </w:r>
            <w:proofErr w:type="spellEnd"/>
            <w:r w:rsidRPr="005C639B">
              <w:rPr>
                <w:rFonts w:cs="Arial"/>
                <w:lang w:val="en-GB"/>
              </w:rPr>
              <w:t xml:space="preserve"> / </w:t>
            </w:r>
            <w:r w:rsidRPr="005C639B">
              <w:rPr>
                <w:rFonts w:cs="Arial"/>
                <w:i/>
                <w:lang w:val="en-GB"/>
              </w:rPr>
              <w:t>Address</w:t>
            </w:r>
          </w:p>
        </w:tc>
        <w:tc>
          <w:tcPr>
            <w:tcW w:w="2956" w:type="dxa"/>
            <w:tcBorders>
              <w:top w:val="single" w:sz="4" w:space="0" w:color="auto"/>
              <w:bottom w:val="single" w:sz="4" w:space="0" w:color="auto"/>
            </w:tcBorders>
          </w:tcPr>
          <w:p w14:paraId="2F187B0E" w14:textId="77777777" w:rsidR="00247BF0" w:rsidRPr="005C639B" w:rsidRDefault="00247BF0" w:rsidP="00BB1B39">
            <w:pPr>
              <w:autoSpaceDE w:val="0"/>
              <w:autoSpaceDN w:val="0"/>
              <w:adjustRightInd w:val="0"/>
              <w:rPr>
                <w:rFonts w:cs="Arial"/>
                <w:lang w:val="en-GB"/>
              </w:rPr>
            </w:pPr>
          </w:p>
        </w:tc>
      </w:tr>
      <w:tr w:rsidR="00247BF0" w:rsidRPr="005C639B" w14:paraId="7C5469CE" w14:textId="77777777" w:rsidTr="00BB1B39">
        <w:trPr>
          <w:cantSplit/>
          <w:trHeight w:val="425"/>
        </w:trPr>
        <w:tc>
          <w:tcPr>
            <w:tcW w:w="4246" w:type="dxa"/>
            <w:vMerge/>
            <w:tcBorders>
              <w:top w:val="single" w:sz="4" w:space="0" w:color="auto"/>
              <w:bottom w:val="single" w:sz="4" w:space="0" w:color="auto"/>
            </w:tcBorders>
          </w:tcPr>
          <w:p w14:paraId="76C33319" w14:textId="77777777" w:rsidR="00247BF0" w:rsidRPr="005C639B" w:rsidRDefault="00247BF0" w:rsidP="00BB1B39">
            <w:pPr>
              <w:autoSpaceDE w:val="0"/>
              <w:autoSpaceDN w:val="0"/>
              <w:adjustRightInd w:val="0"/>
              <w:ind w:left="20"/>
              <w:rPr>
                <w:rFonts w:cs="Arial"/>
                <w:lang w:val="en-GB"/>
              </w:rPr>
            </w:pPr>
          </w:p>
        </w:tc>
        <w:tc>
          <w:tcPr>
            <w:tcW w:w="2644" w:type="dxa"/>
            <w:tcBorders>
              <w:top w:val="single" w:sz="4" w:space="0" w:color="auto"/>
              <w:bottom w:val="single" w:sz="4" w:space="0" w:color="auto"/>
            </w:tcBorders>
          </w:tcPr>
          <w:p w14:paraId="398C404A" w14:textId="77777777" w:rsidR="00247BF0" w:rsidRPr="005C639B" w:rsidRDefault="00247BF0" w:rsidP="00BB1B39">
            <w:pPr>
              <w:autoSpaceDE w:val="0"/>
              <w:autoSpaceDN w:val="0"/>
              <w:adjustRightInd w:val="0"/>
              <w:rPr>
                <w:rFonts w:cs="Arial"/>
              </w:rPr>
            </w:pPr>
            <w:r w:rsidRPr="005C639B">
              <w:rPr>
                <w:rFonts w:cs="Arial"/>
              </w:rPr>
              <w:t xml:space="preserve">Telefoon / </w:t>
            </w:r>
            <w:r w:rsidRPr="005C639B">
              <w:rPr>
                <w:rFonts w:cs="Arial"/>
                <w:i/>
              </w:rPr>
              <w:t>Telephone</w:t>
            </w:r>
          </w:p>
        </w:tc>
        <w:tc>
          <w:tcPr>
            <w:tcW w:w="2956" w:type="dxa"/>
            <w:tcBorders>
              <w:top w:val="single" w:sz="4" w:space="0" w:color="auto"/>
              <w:bottom w:val="single" w:sz="4" w:space="0" w:color="auto"/>
            </w:tcBorders>
          </w:tcPr>
          <w:p w14:paraId="548B3A9D" w14:textId="77777777" w:rsidR="00247BF0" w:rsidRPr="005C639B" w:rsidRDefault="00247BF0" w:rsidP="00BB1B39">
            <w:pPr>
              <w:autoSpaceDE w:val="0"/>
              <w:autoSpaceDN w:val="0"/>
              <w:adjustRightInd w:val="0"/>
              <w:rPr>
                <w:rFonts w:cs="Arial"/>
              </w:rPr>
            </w:pPr>
          </w:p>
        </w:tc>
      </w:tr>
      <w:tr w:rsidR="00247BF0" w:rsidRPr="00247BF0" w14:paraId="5D23714F" w14:textId="77777777" w:rsidTr="00BB1B39">
        <w:trPr>
          <w:cantSplit/>
          <w:trHeight w:val="288"/>
        </w:trPr>
        <w:tc>
          <w:tcPr>
            <w:tcW w:w="9846" w:type="dxa"/>
            <w:gridSpan w:val="3"/>
            <w:tcBorders>
              <w:top w:val="single" w:sz="4" w:space="0" w:color="auto"/>
              <w:bottom w:val="single" w:sz="4" w:space="0" w:color="auto"/>
            </w:tcBorders>
          </w:tcPr>
          <w:p w14:paraId="4D6BFCB2" w14:textId="77777777" w:rsidR="00247BF0" w:rsidRPr="00BB1B39" w:rsidRDefault="00247BF0" w:rsidP="00BB1B39">
            <w:pPr>
              <w:pStyle w:val="Kop2"/>
              <w:rPr>
                <w:rFonts w:ascii="Arial" w:hAnsi="Arial" w:cs="Arial"/>
                <w:i w:val="0"/>
                <w:sz w:val="20"/>
                <w:szCs w:val="20"/>
              </w:rPr>
            </w:pPr>
          </w:p>
          <w:p w14:paraId="42CA120E" w14:textId="77777777" w:rsidR="00247BF0" w:rsidRPr="00BB1B39" w:rsidRDefault="00247BF0" w:rsidP="00BB1B39">
            <w:pPr>
              <w:pStyle w:val="Kop2"/>
              <w:rPr>
                <w:rFonts w:ascii="Arial" w:hAnsi="Arial" w:cs="Arial"/>
                <w:i w:val="0"/>
                <w:sz w:val="20"/>
                <w:szCs w:val="20"/>
              </w:rPr>
            </w:pPr>
            <w:r w:rsidRPr="00BB1B39">
              <w:rPr>
                <w:rFonts w:ascii="Arial" w:hAnsi="Arial" w:cs="Arial"/>
                <w:i w:val="0"/>
                <w:sz w:val="20"/>
                <w:szCs w:val="20"/>
              </w:rPr>
              <w:t>Ondertekening</w:t>
            </w:r>
          </w:p>
        </w:tc>
      </w:tr>
      <w:tr w:rsidR="00247BF0" w:rsidRPr="005C639B" w14:paraId="53EA2AD0" w14:textId="77777777" w:rsidTr="00BB1B39">
        <w:trPr>
          <w:cantSplit/>
        </w:trPr>
        <w:tc>
          <w:tcPr>
            <w:tcW w:w="4246" w:type="dxa"/>
            <w:vMerge w:val="restart"/>
            <w:tcBorders>
              <w:top w:val="single" w:sz="4" w:space="0" w:color="auto"/>
              <w:bottom w:val="nil"/>
            </w:tcBorders>
          </w:tcPr>
          <w:p w14:paraId="33BED5D1" w14:textId="77777777" w:rsidR="00247BF0" w:rsidRPr="005C639B" w:rsidRDefault="00247BF0" w:rsidP="00BB1B39">
            <w:pPr>
              <w:autoSpaceDE w:val="0"/>
              <w:autoSpaceDN w:val="0"/>
              <w:adjustRightInd w:val="0"/>
              <w:ind w:left="20"/>
              <w:rPr>
                <w:rFonts w:cs="Arial"/>
              </w:rPr>
            </w:pPr>
            <w:r w:rsidRPr="005C639B">
              <w:rPr>
                <w:rFonts w:cs="Arial"/>
              </w:rPr>
              <w:t>In geval van nood, ter beoordeling van een arts, geef ik hierbij toestemming mijn zoon/dochter te laten opnemen en behandelen in een ziekenhuis, zonder mijn voorkennis, wanneer het niet mogelijk was tijdig contact met mij op te nemen.</w:t>
            </w:r>
          </w:p>
          <w:p w14:paraId="3B1D7EE7" w14:textId="77777777" w:rsidR="00247BF0" w:rsidRPr="005C639B" w:rsidRDefault="00247BF0" w:rsidP="00BB1B39">
            <w:pPr>
              <w:autoSpaceDE w:val="0"/>
              <w:autoSpaceDN w:val="0"/>
              <w:adjustRightInd w:val="0"/>
              <w:ind w:left="20"/>
              <w:rPr>
                <w:rFonts w:cs="Arial"/>
              </w:rPr>
            </w:pPr>
          </w:p>
          <w:p w14:paraId="759A44CC" w14:textId="77777777" w:rsidR="00247BF0" w:rsidRPr="005C639B" w:rsidRDefault="00247BF0" w:rsidP="00BB1B39">
            <w:pPr>
              <w:autoSpaceDE w:val="0"/>
              <w:autoSpaceDN w:val="0"/>
              <w:adjustRightInd w:val="0"/>
              <w:ind w:left="20"/>
              <w:rPr>
                <w:rFonts w:cs="Arial"/>
                <w:i/>
                <w:lang w:val="en-GB"/>
              </w:rPr>
            </w:pPr>
            <w:r w:rsidRPr="005C639B">
              <w:rPr>
                <w:rFonts w:cs="Arial"/>
                <w:i/>
                <w:lang w:val="en-GB"/>
              </w:rPr>
              <w:t>In case I could not be contacted in time, I herewith consent to admittance of my son/daughter to hospital and to treatment in case of an emergency as indicated by a qualified physician.</w:t>
            </w:r>
          </w:p>
        </w:tc>
        <w:tc>
          <w:tcPr>
            <w:tcW w:w="2644" w:type="dxa"/>
            <w:tcBorders>
              <w:top w:val="single" w:sz="4" w:space="0" w:color="auto"/>
              <w:bottom w:val="nil"/>
            </w:tcBorders>
          </w:tcPr>
          <w:p w14:paraId="3A4E40FE" w14:textId="77777777" w:rsidR="00247BF0" w:rsidRPr="005C639B" w:rsidRDefault="00247BF0" w:rsidP="00BB1B39">
            <w:pPr>
              <w:autoSpaceDE w:val="0"/>
              <w:autoSpaceDN w:val="0"/>
              <w:adjustRightInd w:val="0"/>
              <w:rPr>
                <w:rFonts w:cs="Arial"/>
              </w:rPr>
            </w:pPr>
            <w:r w:rsidRPr="005C639B">
              <w:rPr>
                <w:rFonts w:cs="Arial"/>
              </w:rPr>
              <w:t>Datum</w:t>
            </w:r>
          </w:p>
          <w:p w14:paraId="672025EA" w14:textId="77777777" w:rsidR="00247BF0" w:rsidRPr="005C639B" w:rsidRDefault="00247BF0" w:rsidP="00BB1B39">
            <w:pPr>
              <w:autoSpaceDE w:val="0"/>
              <w:autoSpaceDN w:val="0"/>
              <w:adjustRightInd w:val="0"/>
              <w:rPr>
                <w:rFonts w:cs="Arial"/>
              </w:rPr>
            </w:pPr>
            <w:r w:rsidRPr="005C639B">
              <w:rPr>
                <w:rFonts w:cs="Arial"/>
                <w:i/>
              </w:rPr>
              <w:t>Date</w:t>
            </w:r>
          </w:p>
        </w:tc>
        <w:tc>
          <w:tcPr>
            <w:tcW w:w="2956" w:type="dxa"/>
            <w:tcBorders>
              <w:top w:val="single" w:sz="4" w:space="0" w:color="auto"/>
              <w:bottom w:val="nil"/>
            </w:tcBorders>
          </w:tcPr>
          <w:p w14:paraId="575B7373" w14:textId="77777777" w:rsidR="00247BF0" w:rsidRPr="005C639B" w:rsidRDefault="00247BF0" w:rsidP="00BB1B39">
            <w:pPr>
              <w:autoSpaceDE w:val="0"/>
              <w:autoSpaceDN w:val="0"/>
              <w:adjustRightInd w:val="0"/>
              <w:rPr>
                <w:rFonts w:cs="Arial"/>
              </w:rPr>
            </w:pPr>
            <w:r w:rsidRPr="005C639B">
              <w:rPr>
                <w:rFonts w:cs="Arial"/>
              </w:rPr>
              <w:t>Handtekening ouder/verzorger</w:t>
            </w:r>
          </w:p>
          <w:p w14:paraId="6A68DCC4" w14:textId="77777777" w:rsidR="00247BF0" w:rsidRPr="005C639B" w:rsidRDefault="00247BF0" w:rsidP="00BB1B39">
            <w:pPr>
              <w:autoSpaceDE w:val="0"/>
              <w:autoSpaceDN w:val="0"/>
              <w:adjustRightInd w:val="0"/>
              <w:rPr>
                <w:rFonts w:cs="Arial"/>
                <w:i/>
              </w:rPr>
            </w:pPr>
            <w:proofErr w:type="spellStart"/>
            <w:r w:rsidRPr="005C639B">
              <w:rPr>
                <w:rFonts w:cs="Arial"/>
                <w:i/>
              </w:rPr>
              <w:t>Signature</w:t>
            </w:r>
            <w:proofErr w:type="spellEnd"/>
            <w:r w:rsidRPr="005C639B">
              <w:rPr>
                <w:rFonts w:cs="Arial"/>
                <w:i/>
              </w:rPr>
              <w:t xml:space="preserve"> </w:t>
            </w:r>
            <w:proofErr w:type="spellStart"/>
            <w:r w:rsidRPr="005C639B">
              <w:rPr>
                <w:rFonts w:cs="Arial"/>
                <w:i/>
              </w:rPr>
              <w:t>parent</w:t>
            </w:r>
            <w:proofErr w:type="spellEnd"/>
            <w:r w:rsidRPr="005C639B">
              <w:rPr>
                <w:rFonts w:cs="Arial"/>
                <w:i/>
              </w:rPr>
              <w:t>/</w:t>
            </w:r>
            <w:proofErr w:type="spellStart"/>
            <w:r w:rsidRPr="005C639B">
              <w:rPr>
                <w:rFonts w:cs="Arial"/>
                <w:i/>
              </w:rPr>
              <w:t>guardian</w:t>
            </w:r>
            <w:proofErr w:type="spellEnd"/>
          </w:p>
        </w:tc>
      </w:tr>
      <w:tr w:rsidR="00247BF0" w:rsidRPr="005C639B" w14:paraId="04A4C118" w14:textId="77777777" w:rsidTr="00BB1B39">
        <w:trPr>
          <w:cantSplit/>
        </w:trPr>
        <w:tc>
          <w:tcPr>
            <w:tcW w:w="4246" w:type="dxa"/>
            <w:vMerge/>
            <w:tcBorders>
              <w:top w:val="nil"/>
              <w:bottom w:val="nil"/>
            </w:tcBorders>
          </w:tcPr>
          <w:p w14:paraId="59793EB5" w14:textId="77777777" w:rsidR="00247BF0" w:rsidRPr="005C639B" w:rsidRDefault="00247BF0" w:rsidP="00BB1B39">
            <w:pPr>
              <w:autoSpaceDE w:val="0"/>
              <w:autoSpaceDN w:val="0"/>
              <w:adjustRightInd w:val="0"/>
              <w:ind w:left="20"/>
              <w:rPr>
                <w:rFonts w:cs="Arial"/>
              </w:rPr>
            </w:pPr>
          </w:p>
        </w:tc>
        <w:tc>
          <w:tcPr>
            <w:tcW w:w="2644" w:type="dxa"/>
            <w:tcBorders>
              <w:top w:val="nil"/>
              <w:bottom w:val="nil"/>
            </w:tcBorders>
          </w:tcPr>
          <w:p w14:paraId="1B679B18" w14:textId="77777777" w:rsidR="00247BF0" w:rsidRPr="005C639B" w:rsidRDefault="00247BF0" w:rsidP="00BB1B39">
            <w:pPr>
              <w:autoSpaceDE w:val="0"/>
              <w:autoSpaceDN w:val="0"/>
              <w:adjustRightInd w:val="0"/>
              <w:rPr>
                <w:rFonts w:cs="Arial"/>
              </w:rPr>
            </w:pPr>
          </w:p>
        </w:tc>
        <w:tc>
          <w:tcPr>
            <w:tcW w:w="2956" w:type="dxa"/>
            <w:tcBorders>
              <w:top w:val="nil"/>
              <w:bottom w:val="nil"/>
            </w:tcBorders>
          </w:tcPr>
          <w:p w14:paraId="70B5AC6D" w14:textId="77777777" w:rsidR="00247BF0" w:rsidRPr="005C639B" w:rsidRDefault="00247BF0" w:rsidP="00BB1B39">
            <w:pPr>
              <w:autoSpaceDE w:val="0"/>
              <w:autoSpaceDN w:val="0"/>
              <w:adjustRightInd w:val="0"/>
              <w:rPr>
                <w:rFonts w:cs="Arial"/>
              </w:rPr>
            </w:pPr>
          </w:p>
        </w:tc>
      </w:tr>
    </w:tbl>
    <w:p w14:paraId="3F9073FC" w14:textId="77777777" w:rsidR="00247BF0" w:rsidRDefault="00247BF0" w:rsidP="00247BF0">
      <w:pPr>
        <w:rPr>
          <w:lang w:eastAsia="nl-NL"/>
        </w:rPr>
      </w:pPr>
    </w:p>
    <w:p w14:paraId="23BE6237" w14:textId="77777777" w:rsidR="00247BF0" w:rsidRPr="00247BF0" w:rsidRDefault="00247BF0" w:rsidP="00247BF0">
      <w:pPr>
        <w:pStyle w:val="Kop2"/>
        <w:rPr>
          <w:rFonts w:ascii="Arial" w:hAnsi="Arial" w:cs="Arial"/>
          <w:i w:val="0"/>
          <w:sz w:val="22"/>
          <w:szCs w:val="20"/>
        </w:rPr>
      </w:pPr>
      <w:r>
        <w:rPr>
          <w:lang w:eastAsia="nl-NL"/>
        </w:rPr>
        <w:br w:type="page"/>
      </w:r>
      <w:r w:rsidRPr="00247BF0">
        <w:rPr>
          <w:rFonts w:ascii="Arial" w:hAnsi="Arial" w:cs="Arial"/>
          <w:i w:val="0"/>
          <w:sz w:val="22"/>
          <w:szCs w:val="20"/>
        </w:rPr>
        <w:lastRenderedPageBreak/>
        <w:t>Toelichting voor de Scoutingleiding of de organisatie van het kamp</w:t>
      </w:r>
    </w:p>
    <w:p w14:paraId="59CA9F63" w14:textId="77777777" w:rsidR="00247BF0" w:rsidRPr="00DA2374" w:rsidRDefault="00247BF0" w:rsidP="00247BF0">
      <w:pPr>
        <w:rPr>
          <w:rFonts w:cs="Arial"/>
        </w:rPr>
      </w:pPr>
      <w:r w:rsidRPr="00247BF0">
        <w:rPr>
          <w:rFonts w:cs="Arial"/>
        </w:rPr>
        <w:t xml:space="preserve">Dit medisch formulier is een algemeen formulier dat zowel in Nederland als in het buitenland te gebruiken is voor groepsactiviteiten en (landelijke) evenementen. In specifieke gevallen kan het noodzakelijk of wenselijk zijn aanvullende gegevens te vragen. Het staat de stafleden natuurlijk vrij het formulier hierop aan te passen. </w:t>
      </w:r>
      <w:r w:rsidR="00DA2374">
        <w:rPr>
          <w:rFonts w:cs="Arial"/>
        </w:rPr>
        <w:t xml:space="preserve">Vraag </w:t>
      </w:r>
      <w:r w:rsidR="00DA2374">
        <w:rPr>
          <w:rFonts w:cs="Arial"/>
          <w:u w:val="single"/>
        </w:rPr>
        <w:t>alleen</w:t>
      </w:r>
      <w:r w:rsidR="00DA2374">
        <w:rPr>
          <w:rFonts w:cs="Arial"/>
        </w:rPr>
        <w:t xml:space="preserve"> de gegevens die écht nodig zijn en laat weg wat niet gevraagd hoeft te worden voor de activiteit waarvoor je dit formulier gebruikt. </w:t>
      </w:r>
    </w:p>
    <w:p w14:paraId="4D5176C6" w14:textId="77777777" w:rsidR="00247BF0" w:rsidRPr="00247BF0" w:rsidRDefault="00247BF0" w:rsidP="00247BF0">
      <w:pPr>
        <w:rPr>
          <w:rFonts w:cs="Arial"/>
        </w:rPr>
      </w:pPr>
    </w:p>
    <w:p w14:paraId="494673A7" w14:textId="77777777" w:rsidR="00247BF0" w:rsidRPr="00247BF0" w:rsidRDefault="00247BF0" w:rsidP="00247BF0">
      <w:pPr>
        <w:rPr>
          <w:b/>
        </w:rPr>
      </w:pPr>
      <w:r w:rsidRPr="00247BF0">
        <w:rPr>
          <w:b/>
        </w:rPr>
        <w:t>Contactpersoon</w:t>
      </w:r>
    </w:p>
    <w:p w14:paraId="2ECFB2D3" w14:textId="77777777" w:rsidR="00247BF0" w:rsidRPr="00247BF0" w:rsidRDefault="00247BF0" w:rsidP="00247BF0">
      <w:pPr>
        <w:rPr>
          <w:rFonts w:cs="Arial"/>
        </w:rPr>
      </w:pPr>
      <w:r w:rsidRPr="00247BF0">
        <w:rPr>
          <w:rFonts w:cs="Arial"/>
        </w:rPr>
        <w:t xml:space="preserve">Het is belangrijk over gegevens van het thuisfront te beschikken. Zijn ouders/verzorgers tijdens een kamp niet of slecht bereikbaar in verband met hun vakantie, dan is het verstandig ook gegevens van een andere achterblijver op te vragen. </w:t>
      </w:r>
    </w:p>
    <w:p w14:paraId="710C045E" w14:textId="77777777" w:rsidR="00247BF0" w:rsidRPr="00247BF0" w:rsidRDefault="00247BF0" w:rsidP="00247BF0">
      <w:pPr>
        <w:rPr>
          <w:rFonts w:cs="Arial"/>
        </w:rPr>
      </w:pPr>
    </w:p>
    <w:p w14:paraId="7510816E" w14:textId="77777777" w:rsidR="00247BF0" w:rsidRPr="00247BF0" w:rsidRDefault="00247BF0" w:rsidP="00247BF0">
      <w:pPr>
        <w:rPr>
          <w:b/>
        </w:rPr>
      </w:pPr>
      <w:r w:rsidRPr="00247BF0">
        <w:rPr>
          <w:b/>
        </w:rPr>
        <w:t>Reizen naar de tropen</w:t>
      </w:r>
    </w:p>
    <w:p w14:paraId="15425FC3" w14:textId="77777777" w:rsidR="00247BF0" w:rsidRPr="00247BF0" w:rsidRDefault="00247BF0" w:rsidP="00247BF0">
      <w:pPr>
        <w:rPr>
          <w:rFonts w:cs="Arial"/>
        </w:rPr>
      </w:pPr>
      <w:r w:rsidRPr="00247BF0">
        <w:rPr>
          <w:rFonts w:cs="Arial"/>
        </w:rPr>
        <w:t>Bij reizen naar de (sub-) tropen is het verstandig ook informatie te vragen over de aanvullende vaccinaties en kuren van de deelnemers, zoals tegen hepatitis, gele koorts, malaria, enz. Adviezen over verplichte vaccinaties kunnen deelnemers krijgen bij de GGD (</w:t>
      </w:r>
      <w:hyperlink r:id="rId9" w:history="1">
        <w:r w:rsidRPr="00247BF0">
          <w:rPr>
            <w:rStyle w:val="Hyperlink"/>
            <w:rFonts w:cs="Arial"/>
          </w:rPr>
          <w:t>www.ggd.nl</w:t>
        </w:r>
      </w:hyperlink>
      <w:r w:rsidRPr="00247BF0">
        <w:rPr>
          <w:rFonts w:cs="Arial"/>
        </w:rPr>
        <w:t>) en het Landelijk coördinatiecentrum reizigersadvisering (</w:t>
      </w:r>
      <w:hyperlink r:id="rId10" w:history="1">
        <w:r w:rsidRPr="00247BF0">
          <w:rPr>
            <w:rStyle w:val="Hyperlink"/>
            <w:rFonts w:cs="Arial"/>
          </w:rPr>
          <w:t>www.lcr.nl</w:t>
        </w:r>
      </w:hyperlink>
      <w:r w:rsidRPr="00247BF0">
        <w:rPr>
          <w:rFonts w:cs="Arial"/>
        </w:rPr>
        <w:t>).</w:t>
      </w:r>
    </w:p>
    <w:p w14:paraId="2E6066A0" w14:textId="77777777" w:rsidR="00247BF0" w:rsidRPr="00247BF0" w:rsidRDefault="00247BF0" w:rsidP="00247BF0">
      <w:pPr>
        <w:rPr>
          <w:rFonts w:cs="Arial"/>
        </w:rPr>
      </w:pPr>
      <w:r w:rsidRPr="00247BF0">
        <w:rPr>
          <w:rFonts w:cs="Arial"/>
        </w:rPr>
        <w:t xml:space="preserve">Ook kan het bij dergelijke reizen verstandig zijn de bloedgroep van de deelnemers te weten. </w:t>
      </w:r>
    </w:p>
    <w:p w14:paraId="434DD719" w14:textId="77777777" w:rsidR="00247BF0" w:rsidRPr="00247BF0" w:rsidRDefault="00247BF0" w:rsidP="00247BF0">
      <w:pPr>
        <w:rPr>
          <w:rFonts w:cs="Arial"/>
        </w:rPr>
      </w:pPr>
    </w:p>
    <w:p w14:paraId="1C41C528" w14:textId="77777777" w:rsidR="00247BF0" w:rsidRPr="00247BF0" w:rsidRDefault="00247BF0" w:rsidP="00247BF0">
      <w:pPr>
        <w:rPr>
          <w:b/>
        </w:rPr>
      </w:pPr>
      <w:r w:rsidRPr="00247BF0">
        <w:rPr>
          <w:b/>
        </w:rPr>
        <w:t>Meer ruimte</w:t>
      </w:r>
    </w:p>
    <w:p w14:paraId="223558AA" w14:textId="77777777" w:rsidR="00247BF0" w:rsidRPr="00247BF0" w:rsidRDefault="00247BF0" w:rsidP="00247BF0">
      <w:pPr>
        <w:rPr>
          <w:rFonts w:cs="Arial"/>
        </w:rPr>
      </w:pPr>
      <w:r w:rsidRPr="00247BF0">
        <w:rPr>
          <w:rFonts w:cs="Arial"/>
        </w:rPr>
        <w:t xml:space="preserve">Het kan zijn dat meer ruimte nodig is voor het weergeven van informatie over medische aandoeningen, diëten, allergieën of medicijngebruik. Hierover kan een bijlage worden bijgevoegd. </w:t>
      </w:r>
    </w:p>
    <w:p w14:paraId="73973005" w14:textId="77777777" w:rsidR="00247BF0" w:rsidRPr="00247BF0" w:rsidRDefault="00247BF0" w:rsidP="00247BF0">
      <w:pPr>
        <w:rPr>
          <w:rFonts w:cs="Arial"/>
        </w:rPr>
      </w:pPr>
    </w:p>
    <w:p w14:paraId="0A1A2DD9" w14:textId="77777777" w:rsidR="00247BF0" w:rsidRPr="00247BF0" w:rsidRDefault="00247BF0" w:rsidP="00247BF0">
      <w:pPr>
        <w:rPr>
          <w:b/>
        </w:rPr>
      </w:pPr>
      <w:r w:rsidRPr="00247BF0">
        <w:rPr>
          <w:b/>
        </w:rPr>
        <w:t>Privacy</w:t>
      </w:r>
    </w:p>
    <w:p w14:paraId="295DA564" w14:textId="77777777" w:rsidR="00247BF0" w:rsidRDefault="00247BF0" w:rsidP="00247BF0">
      <w:pPr>
        <w:rPr>
          <w:rFonts w:cs="Arial"/>
        </w:rPr>
      </w:pPr>
      <w:r w:rsidRPr="00247BF0">
        <w:rPr>
          <w:rFonts w:cs="Arial"/>
        </w:rPr>
        <w:t xml:space="preserve">Zorg ervoor dat het ingevulde formulier met zorg bewaard wordt. Het gaat om privacygevoelige gegevens waarbij het niet wenselijk is dat deze voor anderen dan de stafleden en eventuele artsen te lezen zijn. Spreek af wie de gegevens beheert en bewaart en zorg ervoor dat ze vernietigd worden als ze niet meer nodig zijn. </w:t>
      </w:r>
      <w:r w:rsidR="00DA2374">
        <w:rPr>
          <w:rFonts w:cs="Arial"/>
        </w:rPr>
        <w:t xml:space="preserve">Beschrijf in het </w:t>
      </w:r>
      <w:proofErr w:type="spellStart"/>
      <w:r w:rsidR="00DA2374">
        <w:rPr>
          <w:rFonts w:cs="Arial"/>
        </w:rPr>
        <w:t>privacybeleid</w:t>
      </w:r>
      <w:proofErr w:type="spellEnd"/>
      <w:r w:rsidR="00DA2374">
        <w:rPr>
          <w:rFonts w:cs="Arial"/>
        </w:rPr>
        <w:t xml:space="preserve"> van je groep welke gegevens waarvoor worden gevraagd (doel, grondslag). Zie </w:t>
      </w:r>
      <w:hyperlink r:id="rId11" w:history="1">
        <w:r w:rsidR="00DA2374" w:rsidRPr="00783140">
          <w:rPr>
            <w:rStyle w:val="Hyperlink"/>
            <w:rFonts w:cs="Arial"/>
          </w:rPr>
          <w:t>www.scouting.nl/privacy</w:t>
        </w:r>
      </w:hyperlink>
      <w:r w:rsidR="00DA2374">
        <w:rPr>
          <w:rFonts w:cs="Arial"/>
        </w:rPr>
        <w:t xml:space="preserve">. </w:t>
      </w:r>
    </w:p>
    <w:p w14:paraId="089EB2B7" w14:textId="77777777" w:rsidR="00B02A4F" w:rsidRDefault="00B02A4F" w:rsidP="00247BF0">
      <w:pPr>
        <w:rPr>
          <w:rFonts w:cs="Arial"/>
        </w:rPr>
      </w:pPr>
    </w:p>
    <w:p w14:paraId="4B3AD199" w14:textId="77777777" w:rsidR="00B02A4F" w:rsidRPr="00B02A4F" w:rsidRDefault="00B02A4F" w:rsidP="00247BF0">
      <w:pPr>
        <w:rPr>
          <w:rFonts w:cs="Arial"/>
          <w:b/>
        </w:rPr>
      </w:pPr>
      <w:r w:rsidRPr="00B02A4F">
        <w:rPr>
          <w:rFonts w:cs="Arial"/>
          <w:b/>
        </w:rPr>
        <w:t>Burgerservicenummer</w:t>
      </w:r>
    </w:p>
    <w:p w14:paraId="2A87C07C" w14:textId="77777777" w:rsidR="00B02A4F" w:rsidRPr="00247BF0" w:rsidRDefault="00B02A4F" w:rsidP="00247BF0">
      <w:pPr>
        <w:rPr>
          <w:rFonts w:cs="Arial"/>
        </w:rPr>
      </w:pPr>
      <w:r>
        <w:rPr>
          <w:rFonts w:cs="Arial"/>
        </w:rPr>
        <w:t xml:space="preserve">Steeds vaker wordt het Burgerservicenummer (BSN ) gebruikt voor identificatie. Het is echter niet toegestaan om deze van burger te vragen en op te slaan door organisaties zoals Scouting. Mocht een bezoek aan de spoedeisende hulp nodig zijn, waarbij naar het BSN gevraagd wordt, dan mag zonder een BSN geen hulp geweigerd worden. Het slachtoffer (of de ouders) hebben de mogelijkheid zich later alsnog te identificeren. </w:t>
      </w:r>
    </w:p>
    <w:p w14:paraId="34F03016" w14:textId="77777777" w:rsidR="00247BF0" w:rsidRPr="00247BF0" w:rsidRDefault="00247BF0" w:rsidP="00247BF0">
      <w:pPr>
        <w:rPr>
          <w:rFonts w:cs="Arial"/>
        </w:rPr>
      </w:pPr>
    </w:p>
    <w:p w14:paraId="7D718A10" w14:textId="77777777" w:rsidR="00247BF0" w:rsidRPr="00247BF0" w:rsidRDefault="00247BF0" w:rsidP="00247BF0">
      <w:pPr>
        <w:rPr>
          <w:b/>
        </w:rPr>
      </w:pPr>
      <w:r w:rsidRPr="00247BF0">
        <w:rPr>
          <w:b/>
        </w:rPr>
        <w:t>Interval</w:t>
      </w:r>
    </w:p>
    <w:p w14:paraId="07CA925C" w14:textId="77777777" w:rsidR="00247BF0" w:rsidRPr="00247BF0" w:rsidRDefault="00247BF0" w:rsidP="00247BF0">
      <w:pPr>
        <w:rPr>
          <w:rFonts w:cs="Arial"/>
        </w:rPr>
      </w:pPr>
      <w:r w:rsidRPr="00247BF0">
        <w:rPr>
          <w:rFonts w:cs="Arial"/>
        </w:rPr>
        <w:t>Het is verstandig om voor ieder kamp de ouders/deelnemers te vragen het formulier opnieuw in te vullen. Er kunnen ondertussen veranderingen opgetreden zijn in de medische omstandigheden en contact- en verzekeringsgegevens kunnen gewijzigd zijn.</w:t>
      </w:r>
    </w:p>
    <w:p w14:paraId="015D815B" w14:textId="77777777" w:rsidR="00247BF0" w:rsidRPr="00247BF0" w:rsidRDefault="00247BF0" w:rsidP="00247BF0">
      <w:pPr>
        <w:rPr>
          <w:rFonts w:cs="Arial"/>
        </w:rPr>
      </w:pPr>
    </w:p>
    <w:p w14:paraId="7B3840CB" w14:textId="77777777" w:rsidR="00247BF0" w:rsidRPr="00247BF0" w:rsidRDefault="00247BF0" w:rsidP="00247BF0">
      <w:pPr>
        <w:rPr>
          <w:b/>
        </w:rPr>
      </w:pPr>
      <w:r w:rsidRPr="00247BF0">
        <w:rPr>
          <w:b/>
        </w:rPr>
        <w:t>Paspoort / Identiteitskaart</w:t>
      </w:r>
    </w:p>
    <w:p w14:paraId="381AA98D" w14:textId="77777777" w:rsidR="00247BF0" w:rsidRPr="00247BF0" w:rsidRDefault="00247BF0" w:rsidP="00247BF0">
      <w:pPr>
        <w:rPr>
          <w:rFonts w:cs="Arial"/>
        </w:rPr>
      </w:pPr>
      <w:r w:rsidRPr="00247BF0">
        <w:rPr>
          <w:rFonts w:cs="Arial"/>
        </w:rPr>
        <w:t xml:space="preserve">De gegevens over de reisdocumenten zijn met name van belang bij reizen naar het buitenland. Het is hierbij ook belangrijk te zorgen voor een kopie van de identiteitspapieren. Bij diefstal of verlies kan zo sneller een duplicaat aangevraagd worden bij de ambassade of het consulaat. </w:t>
      </w:r>
    </w:p>
    <w:p w14:paraId="71E76AB3" w14:textId="77777777" w:rsidR="00247BF0" w:rsidRPr="00247BF0" w:rsidRDefault="00247BF0" w:rsidP="00247BF0">
      <w:pPr>
        <w:rPr>
          <w:rFonts w:cs="Arial"/>
        </w:rPr>
      </w:pPr>
    </w:p>
    <w:p w14:paraId="55F5451E" w14:textId="77777777" w:rsidR="00247BF0" w:rsidRPr="00247BF0" w:rsidRDefault="00247BF0" w:rsidP="00247BF0">
      <w:pPr>
        <w:rPr>
          <w:b/>
        </w:rPr>
      </w:pPr>
      <w:r w:rsidRPr="00247BF0">
        <w:rPr>
          <w:b/>
        </w:rPr>
        <w:t>Achterwacht</w:t>
      </w:r>
    </w:p>
    <w:p w14:paraId="3D6985E9" w14:textId="77777777" w:rsidR="00247BF0" w:rsidRPr="00247BF0" w:rsidRDefault="00247BF0" w:rsidP="00247BF0">
      <w:pPr>
        <w:rPr>
          <w:rFonts w:cs="Arial"/>
        </w:rPr>
      </w:pPr>
      <w:r w:rsidRPr="00247BF0">
        <w:rPr>
          <w:rFonts w:cs="Arial"/>
        </w:rPr>
        <w:t xml:space="preserve">Is er tijdens het kamp een contactpersoon die fungeert als schakel tussen de scouts en het thuisfront, dan is het verstandig een kopie van de formulieren daar achter te laten. </w:t>
      </w:r>
    </w:p>
    <w:p w14:paraId="144318B5" w14:textId="77777777" w:rsidR="00247BF0" w:rsidRPr="00247BF0" w:rsidRDefault="00247BF0" w:rsidP="00247BF0">
      <w:pPr>
        <w:rPr>
          <w:rFonts w:cs="Arial"/>
        </w:rPr>
      </w:pPr>
    </w:p>
    <w:p w14:paraId="6D17A228" w14:textId="77777777" w:rsidR="00247BF0" w:rsidRPr="00247BF0" w:rsidRDefault="00247BF0" w:rsidP="00247BF0">
      <w:pPr>
        <w:rPr>
          <w:b/>
        </w:rPr>
      </w:pPr>
      <w:r w:rsidRPr="00247BF0">
        <w:rPr>
          <w:b/>
        </w:rPr>
        <w:t>Ondertekening</w:t>
      </w:r>
    </w:p>
    <w:p w14:paraId="3EB4C088" w14:textId="77777777" w:rsidR="00247BF0" w:rsidRPr="00247BF0" w:rsidRDefault="00247BF0" w:rsidP="00247BF0">
      <w:pPr>
        <w:rPr>
          <w:rFonts w:cs="Arial"/>
        </w:rPr>
      </w:pPr>
      <w:r w:rsidRPr="00247BF0">
        <w:rPr>
          <w:rFonts w:cs="Arial"/>
        </w:rPr>
        <w:t>Ondertekening van het formulier is belangrijk om in geval van calamiteiten te kunnen handelen. Bij oudere deelnemers (18+) moet in plaats van de ouder/verzorger, natuurlijk de deelnemer zelf ondertekenen.</w:t>
      </w:r>
    </w:p>
    <w:p w14:paraId="374AFFBE" w14:textId="77777777" w:rsidR="00247BF0" w:rsidRDefault="00247BF0" w:rsidP="00247BF0">
      <w:pPr>
        <w:rPr>
          <w:lang w:eastAsia="nl-NL"/>
        </w:rPr>
      </w:pPr>
    </w:p>
    <w:sectPr w:rsidR="00247BF0" w:rsidSect="00DD0FEA">
      <w:headerReference w:type="default" r:id="rId12"/>
      <w:pgSz w:w="11906" w:h="16838"/>
      <w:pgMar w:top="1417" w:right="1417" w:bottom="1417" w:left="1417" w:header="708"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40ECF" w14:textId="77777777" w:rsidR="0089369E" w:rsidRDefault="0089369E">
      <w:r>
        <w:separator/>
      </w:r>
    </w:p>
  </w:endnote>
  <w:endnote w:type="continuationSeparator" w:id="0">
    <w:p w14:paraId="51DD43A6" w14:textId="77777777" w:rsidR="0089369E" w:rsidRDefault="0089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TTE1A2432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32D4F" w14:textId="77777777" w:rsidR="00F659DB" w:rsidRDefault="00F659DB">
    <w:pPr>
      <w:pStyle w:val="Voettekst"/>
      <w:rPr>
        <w:i/>
        <w:iCs/>
        <w:color w:val="FFFFFF"/>
      </w:rPr>
    </w:pPr>
  </w:p>
  <w:p w14:paraId="08DE00DA" w14:textId="77777777" w:rsidR="00F659DB" w:rsidRDefault="00F659DB">
    <w:pPr>
      <w:pStyle w:val="Voettekst"/>
      <w:rPr>
        <w:i/>
        <w:iCs/>
        <w:color w:val="FFFFFF"/>
      </w:rPr>
    </w:pPr>
  </w:p>
  <w:p w14:paraId="47D353CE" w14:textId="77777777" w:rsidR="00F659DB" w:rsidRDefault="00F659DB">
    <w:pPr>
      <w:pStyle w:val="Voettekst"/>
      <w:rPr>
        <w:i/>
        <w:iCs/>
        <w:color w:val="FFFFFF"/>
      </w:rPr>
    </w:pPr>
  </w:p>
  <w:p w14:paraId="1142F0E9" w14:textId="77777777" w:rsidR="00F659DB" w:rsidRDefault="00F659DB">
    <w:pPr>
      <w:pStyle w:val="Voettekst"/>
      <w:rPr>
        <w:i/>
        <w:iCs/>
        <w:color w:val="FFFFFF"/>
      </w:rPr>
    </w:pPr>
  </w:p>
  <w:p w14:paraId="5020E3C6" w14:textId="77777777" w:rsidR="00F659DB" w:rsidRDefault="00F659DB">
    <w:pPr>
      <w:pStyle w:val="Voettekst"/>
      <w:rPr>
        <w:i/>
        <w:iCs/>
        <w:color w:val="FFFFFF"/>
      </w:rPr>
    </w:pPr>
  </w:p>
  <w:p w14:paraId="18CF0790" w14:textId="77777777" w:rsidR="00F659DB" w:rsidRDefault="007828DE">
    <w:pPr>
      <w:pStyle w:val="Voettekst"/>
      <w:rPr>
        <w:i/>
        <w:iCs/>
        <w:color w:val="FFFFFF"/>
      </w:rPr>
    </w:pPr>
    <w:r>
      <w:rPr>
        <w:i/>
        <w:iCs/>
        <w:noProof/>
        <w:color w:val="FFFFFF"/>
        <w:lang w:eastAsia="nl-NL"/>
      </w:rPr>
      <w:drawing>
        <wp:anchor distT="0" distB="0" distL="114300" distR="114300" simplePos="0" relativeHeight="251657216" behindDoc="1" locked="0" layoutInCell="1" allowOverlap="1" wp14:anchorId="30BF94B2" wp14:editId="40B84A6E">
          <wp:simplePos x="0" y="0"/>
          <wp:positionH relativeFrom="column">
            <wp:posOffset>-906780</wp:posOffset>
          </wp:positionH>
          <wp:positionV relativeFrom="page">
            <wp:align>bottom</wp:align>
          </wp:positionV>
          <wp:extent cx="7615555" cy="559435"/>
          <wp:effectExtent l="0" t="0" r="4445" b="0"/>
          <wp:wrapNone/>
          <wp:docPr id="9" name="Afbeelding 9" descr="sjablonen beelden rapportage footer h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jablonen beelden rapportage footer ho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5555"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61D09D" w14:textId="77777777" w:rsidR="00F659DB" w:rsidRDefault="00F659DB">
    <w:pPr>
      <w:pStyle w:val="Voettekst"/>
      <w:rPr>
        <w:i/>
        <w:iCs/>
        <w:color w:val="FFFFFF"/>
      </w:rPr>
    </w:pPr>
  </w:p>
  <w:p w14:paraId="188D04CF" w14:textId="77777777" w:rsidR="00F659DB" w:rsidRPr="00935251" w:rsidRDefault="00F659DB" w:rsidP="00935251">
    <w:pPr>
      <w:pStyle w:val="Voettekst"/>
      <w:rPr>
        <w:rFonts w:cs="Arial"/>
        <w:bCs/>
        <w:i/>
        <w:color w:val="FFFFFF"/>
      </w:rPr>
    </w:pPr>
    <w:r>
      <w:rPr>
        <w:rFonts w:cs="Arial"/>
        <w:i/>
        <w:color w:val="FFFFFF"/>
      </w:rPr>
      <w:t xml:space="preserve">© Scouting Nederland  </w:t>
    </w:r>
    <w:r w:rsidR="005236E8">
      <w:rPr>
        <w:rFonts w:cs="Arial"/>
        <w:i/>
        <w:color w:val="FFFFFF"/>
      </w:rPr>
      <w:t>januari</w:t>
    </w:r>
    <w:r>
      <w:rPr>
        <w:rFonts w:cs="Arial"/>
        <w:i/>
        <w:color w:val="FFFFFF"/>
      </w:rPr>
      <w:t xml:space="preserve"> 201</w:t>
    </w:r>
    <w:r w:rsidR="005236E8">
      <w:rPr>
        <w:rFonts w:cs="Arial"/>
        <w:i/>
        <w:color w:val="FFFFFF"/>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FC0F4" w14:textId="77777777" w:rsidR="0089369E" w:rsidRDefault="0089369E">
      <w:r>
        <w:separator/>
      </w:r>
    </w:p>
  </w:footnote>
  <w:footnote w:type="continuationSeparator" w:id="0">
    <w:p w14:paraId="567ED10B" w14:textId="77777777" w:rsidR="0089369E" w:rsidRDefault="00893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D2804" w14:textId="77777777" w:rsidR="00F659DB" w:rsidRDefault="007828DE">
    <w:pPr>
      <w:pStyle w:val="Koptekst"/>
    </w:pPr>
    <w:r>
      <w:rPr>
        <w:noProof/>
        <w:lang w:eastAsia="nl-NL"/>
      </w:rPr>
      <w:drawing>
        <wp:anchor distT="0" distB="0" distL="114300" distR="114300" simplePos="0" relativeHeight="251658240" behindDoc="1" locked="0" layoutInCell="1" allowOverlap="1" wp14:anchorId="59836362" wp14:editId="20888769">
          <wp:simplePos x="0" y="0"/>
          <wp:positionH relativeFrom="column">
            <wp:posOffset>-914400</wp:posOffset>
          </wp:positionH>
          <wp:positionV relativeFrom="paragraph">
            <wp:posOffset>-464185</wp:posOffset>
          </wp:positionV>
          <wp:extent cx="7610475" cy="1819275"/>
          <wp:effectExtent l="0" t="0" r="9525" b="9525"/>
          <wp:wrapNone/>
          <wp:docPr id="10" name="Afbeelding 10" descr="sjablonen beelden info S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jablonen beelden info SN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75" cy="1819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D13AA" w14:textId="77777777" w:rsidR="00F659DB" w:rsidRDefault="00F659D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E3C75"/>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B61"/>
    <w:rsid w:val="000118D2"/>
    <w:rsid w:val="00032FBC"/>
    <w:rsid w:val="00034E33"/>
    <w:rsid w:val="000428C1"/>
    <w:rsid w:val="000528D4"/>
    <w:rsid w:val="00073CA4"/>
    <w:rsid w:val="000955BC"/>
    <w:rsid w:val="000B6777"/>
    <w:rsid w:val="000B7B9B"/>
    <w:rsid w:val="000C0E71"/>
    <w:rsid w:val="000C0ED2"/>
    <w:rsid w:val="000C2E1A"/>
    <w:rsid w:val="000C4B18"/>
    <w:rsid w:val="000E0FE3"/>
    <w:rsid w:val="000F0168"/>
    <w:rsid w:val="00105EBD"/>
    <w:rsid w:val="001130DB"/>
    <w:rsid w:val="0011469A"/>
    <w:rsid w:val="00152A59"/>
    <w:rsid w:val="00172D97"/>
    <w:rsid w:val="00183A1F"/>
    <w:rsid w:val="001872C4"/>
    <w:rsid w:val="0019472D"/>
    <w:rsid w:val="00196082"/>
    <w:rsid w:val="001C4C24"/>
    <w:rsid w:val="001C6F20"/>
    <w:rsid w:val="001D05E1"/>
    <w:rsid w:val="001E605B"/>
    <w:rsid w:val="001F4F8B"/>
    <w:rsid w:val="002009C5"/>
    <w:rsid w:val="00201A10"/>
    <w:rsid w:val="002148CA"/>
    <w:rsid w:val="00221D4F"/>
    <w:rsid w:val="002237BC"/>
    <w:rsid w:val="00237DAA"/>
    <w:rsid w:val="00241CB7"/>
    <w:rsid w:val="00247BF0"/>
    <w:rsid w:val="002A1516"/>
    <w:rsid w:val="002C61B1"/>
    <w:rsid w:val="00300AE9"/>
    <w:rsid w:val="003029C4"/>
    <w:rsid w:val="00317589"/>
    <w:rsid w:val="00337687"/>
    <w:rsid w:val="003433FD"/>
    <w:rsid w:val="00397377"/>
    <w:rsid w:val="00397405"/>
    <w:rsid w:val="003B03B7"/>
    <w:rsid w:val="003C2722"/>
    <w:rsid w:val="003E0169"/>
    <w:rsid w:val="00423CB3"/>
    <w:rsid w:val="004356A9"/>
    <w:rsid w:val="00435863"/>
    <w:rsid w:val="00447632"/>
    <w:rsid w:val="00452B83"/>
    <w:rsid w:val="0046706A"/>
    <w:rsid w:val="00483F12"/>
    <w:rsid w:val="00487C01"/>
    <w:rsid w:val="00492EE1"/>
    <w:rsid w:val="004B03D6"/>
    <w:rsid w:val="004B5B44"/>
    <w:rsid w:val="004F4CDB"/>
    <w:rsid w:val="005050B7"/>
    <w:rsid w:val="005236E8"/>
    <w:rsid w:val="00524DDC"/>
    <w:rsid w:val="00545A0B"/>
    <w:rsid w:val="005518D3"/>
    <w:rsid w:val="005809FF"/>
    <w:rsid w:val="005A382F"/>
    <w:rsid w:val="005B6A05"/>
    <w:rsid w:val="005B6E1C"/>
    <w:rsid w:val="005B73A6"/>
    <w:rsid w:val="005E441F"/>
    <w:rsid w:val="005F0746"/>
    <w:rsid w:val="006056FD"/>
    <w:rsid w:val="006210DD"/>
    <w:rsid w:val="00634520"/>
    <w:rsid w:val="00645FDA"/>
    <w:rsid w:val="00653D38"/>
    <w:rsid w:val="00653D6F"/>
    <w:rsid w:val="006B1C14"/>
    <w:rsid w:val="006D0FA3"/>
    <w:rsid w:val="006E10A5"/>
    <w:rsid w:val="006E4CF5"/>
    <w:rsid w:val="006F221F"/>
    <w:rsid w:val="006F553C"/>
    <w:rsid w:val="0071072A"/>
    <w:rsid w:val="007221F9"/>
    <w:rsid w:val="0072641B"/>
    <w:rsid w:val="007376E5"/>
    <w:rsid w:val="007828DE"/>
    <w:rsid w:val="007942CE"/>
    <w:rsid w:val="007C0E4A"/>
    <w:rsid w:val="007C7E0C"/>
    <w:rsid w:val="007E0A97"/>
    <w:rsid w:val="008104FD"/>
    <w:rsid w:val="008276F5"/>
    <w:rsid w:val="0083026B"/>
    <w:rsid w:val="00841A20"/>
    <w:rsid w:val="00847A51"/>
    <w:rsid w:val="00876705"/>
    <w:rsid w:val="00880197"/>
    <w:rsid w:val="0088207B"/>
    <w:rsid w:val="0089369E"/>
    <w:rsid w:val="00895DB5"/>
    <w:rsid w:val="008A6BBA"/>
    <w:rsid w:val="008B0FD5"/>
    <w:rsid w:val="008B12F6"/>
    <w:rsid w:val="009265AB"/>
    <w:rsid w:val="00935251"/>
    <w:rsid w:val="00946C31"/>
    <w:rsid w:val="00947B93"/>
    <w:rsid w:val="00966FAC"/>
    <w:rsid w:val="00976D73"/>
    <w:rsid w:val="009B45AE"/>
    <w:rsid w:val="009C4A82"/>
    <w:rsid w:val="009C6A92"/>
    <w:rsid w:val="009E1AD4"/>
    <w:rsid w:val="009E4F28"/>
    <w:rsid w:val="00A03391"/>
    <w:rsid w:val="00A034E4"/>
    <w:rsid w:val="00A1121E"/>
    <w:rsid w:val="00A304F6"/>
    <w:rsid w:val="00A35608"/>
    <w:rsid w:val="00A3575D"/>
    <w:rsid w:val="00A45911"/>
    <w:rsid w:val="00A55D52"/>
    <w:rsid w:val="00A564E7"/>
    <w:rsid w:val="00A57F6E"/>
    <w:rsid w:val="00A65B39"/>
    <w:rsid w:val="00A70FA0"/>
    <w:rsid w:val="00A9766B"/>
    <w:rsid w:val="00AA20A7"/>
    <w:rsid w:val="00AA45A4"/>
    <w:rsid w:val="00AA5459"/>
    <w:rsid w:val="00AC304C"/>
    <w:rsid w:val="00AC488A"/>
    <w:rsid w:val="00AD590C"/>
    <w:rsid w:val="00AE3D09"/>
    <w:rsid w:val="00AF3AEB"/>
    <w:rsid w:val="00B02A4F"/>
    <w:rsid w:val="00B02BA8"/>
    <w:rsid w:val="00B12DDD"/>
    <w:rsid w:val="00B15036"/>
    <w:rsid w:val="00B310A1"/>
    <w:rsid w:val="00B32C43"/>
    <w:rsid w:val="00B36D74"/>
    <w:rsid w:val="00B37BFD"/>
    <w:rsid w:val="00B44AE8"/>
    <w:rsid w:val="00B46457"/>
    <w:rsid w:val="00B60655"/>
    <w:rsid w:val="00B67086"/>
    <w:rsid w:val="00B76F86"/>
    <w:rsid w:val="00B9781C"/>
    <w:rsid w:val="00BB1B39"/>
    <w:rsid w:val="00BB6F74"/>
    <w:rsid w:val="00BC3E0A"/>
    <w:rsid w:val="00BE66A5"/>
    <w:rsid w:val="00C04CEF"/>
    <w:rsid w:val="00C13151"/>
    <w:rsid w:val="00C2470F"/>
    <w:rsid w:val="00C26766"/>
    <w:rsid w:val="00C370E8"/>
    <w:rsid w:val="00C74E0C"/>
    <w:rsid w:val="00C8676E"/>
    <w:rsid w:val="00C94BA0"/>
    <w:rsid w:val="00CA6C8D"/>
    <w:rsid w:val="00CA762E"/>
    <w:rsid w:val="00CB537F"/>
    <w:rsid w:val="00CC0BC3"/>
    <w:rsid w:val="00D02BB3"/>
    <w:rsid w:val="00D25F49"/>
    <w:rsid w:val="00D45BB3"/>
    <w:rsid w:val="00D514F6"/>
    <w:rsid w:val="00D542CC"/>
    <w:rsid w:val="00D66631"/>
    <w:rsid w:val="00D667C8"/>
    <w:rsid w:val="00D82453"/>
    <w:rsid w:val="00DA2374"/>
    <w:rsid w:val="00DC0A73"/>
    <w:rsid w:val="00DC653A"/>
    <w:rsid w:val="00DD017A"/>
    <w:rsid w:val="00DD0FEA"/>
    <w:rsid w:val="00DD462F"/>
    <w:rsid w:val="00E14B61"/>
    <w:rsid w:val="00E56E78"/>
    <w:rsid w:val="00E82D8F"/>
    <w:rsid w:val="00EA722F"/>
    <w:rsid w:val="00EB3FB2"/>
    <w:rsid w:val="00EE3099"/>
    <w:rsid w:val="00EF0C4C"/>
    <w:rsid w:val="00F04423"/>
    <w:rsid w:val="00F072B2"/>
    <w:rsid w:val="00F10DD3"/>
    <w:rsid w:val="00F11C92"/>
    <w:rsid w:val="00F24807"/>
    <w:rsid w:val="00F25DB5"/>
    <w:rsid w:val="00F27DF4"/>
    <w:rsid w:val="00F32262"/>
    <w:rsid w:val="00F4094B"/>
    <w:rsid w:val="00F5683B"/>
    <w:rsid w:val="00F61962"/>
    <w:rsid w:val="00F659DB"/>
    <w:rsid w:val="00FA3138"/>
    <w:rsid w:val="00FB4079"/>
    <w:rsid w:val="00FB55A2"/>
    <w:rsid w:val="00FB7B29"/>
    <w:rsid w:val="00FD4238"/>
    <w:rsid w:val="00FE275B"/>
    <w:rsid w:val="00FE5C05"/>
    <w:rsid w:val="00FF0BE9"/>
    <w:rsid w:val="00FF44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80DF44"/>
  <w15:chartTrackingRefBased/>
  <w15:docId w15:val="{249FDE08-FA3E-43D2-9505-00A88510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645FDA"/>
    <w:rPr>
      <w:rFonts w:ascii="Arial" w:hAnsi="Arial"/>
      <w:lang w:eastAsia="en-US"/>
    </w:rPr>
  </w:style>
  <w:style w:type="paragraph" w:styleId="Kop2">
    <w:name w:val="heading 2"/>
    <w:basedOn w:val="Standaard"/>
    <w:next w:val="Standaard"/>
    <w:link w:val="Kop2Char"/>
    <w:qFormat/>
    <w:rsid w:val="00247BF0"/>
    <w:pPr>
      <w:keepNext/>
      <w:spacing w:before="240" w:after="60"/>
      <w:outlineLvl w:val="1"/>
    </w:pPr>
    <w:rPr>
      <w:rFonts w:ascii="Cambria" w:hAnsi="Cambria"/>
      <w:b/>
      <w:bCs/>
      <w:i/>
      <w:iCs/>
      <w:sz w:val="28"/>
      <w:szCs w:val="28"/>
    </w:rPr>
  </w:style>
  <w:style w:type="paragraph" w:styleId="Kop3">
    <w:name w:val="heading 3"/>
    <w:basedOn w:val="Standaard"/>
    <w:next w:val="Standaard"/>
    <w:qFormat/>
    <w:rsid w:val="00935251"/>
    <w:pPr>
      <w:keepNext/>
      <w:spacing w:before="240" w:after="60"/>
      <w:outlineLvl w:val="2"/>
    </w:pPr>
    <w:rPr>
      <w:rFonts w:cs="Arial"/>
      <w:b/>
      <w:bCs/>
      <w:sz w:val="26"/>
      <w:szCs w:val="26"/>
    </w:rPr>
  </w:style>
  <w:style w:type="paragraph" w:styleId="Kop4">
    <w:name w:val="heading 4"/>
    <w:basedOn w:val="Standaard"/>
    <w:next w:val="Standaard"/>
    <w:link w:val="Kop4Char"/>
    <w:qFormat/>
    <w:rsid w:val="00247BF0"/>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45FDA"/>
    <w:pPr>
      <w:tabs>
        <w:tab w:val="center" w:pos="4536"/>
        <w:tab w:val="right" w:pos="9072"/>
      </w:tabs>
    </w:pPr>
  </w:style>
  <w:style w:type="paragraph" w:styleId="Voettekst">
    <w:name w:val="footer"/>
    <w:basedOn w:val="Standaard"/>
    <w:rsid w:val="00237DAA"/>
    <w:pPr>
      <w:tabs>
        <w:tab w:val="center" w:pos="4536"/>
        <w:tab w:val="right" w:pos="9072"/>
      </w:tabs>
    </w:pPr>
  </w:style>
  <w:style w:type="character" w:styleId="Hyperlink">
    <w:name w:val="Hyperlink"/>
    <w:rsid w:val="00237DAA"/>
    <w:rPr>
      <w:color w:val="0000FF"/>
      <w:u w:val="single"/>
    </w:rPr>
  </w:style>
  <w:style w:type="character" w:customStyle="1" w:styleId="Kop2Char">
    <w:name w:val="Kop 2 Char"/>
    <w:link w:val="Kop2"/>
    <w:semiHidden/>
    <w:rsid w:val="00247BF0"/>
    <w:rPr>
      <w:rFonts w:ascii="Cambria" w:eastAsia="Times New Roman" w:hAnsi="Cambria" w:cs="Times New Roman"/>
      <w:b/>
      <w:bCs/>
      <w:i/>
      <w:iCs/>
      <w:sz w:val="28"/>
      <w:szCs w:val="28"/>
      <w:lang w:eastAsia="en-US"/>
    </w:rPr>
  </w:style>
  <w:style w:type="character" w:customStyle="1" w:styleId="Kop4Char">
    <w:name w:val="Kop 4 Char"/>
    <w:link w:val="Kop4"/>
    <w:semiHidden/>
    <w:rsid w:val="00247BF0"/>
    <w:rPr>
      <w:rFonts w:ascii="Calibri" w:eastAsia="Times New Roman" w:hAnsi="Calibri" w:cs="Times New Roman"/>
      <w:b/>
      <w:bCs/>
      <w:sz w:val="28"/>
      <w:szCs w:val="28"/>
      <w:lang w:eastAsia="en-US"/>
    </w:rPr>
  </w:style>
  <w:style w:type="paragraph" w:styleId="Ballontekst">
    <w:name w:val="Balloon Text"/>
    <w:basedOn w:val="Standaard"/>
    <w:link w:val="BallontekstChar"/>
    <w:rsid w:val="00247BF0"/>
    <w:rPr>
      <w:rFonts w:ascii="Tahoma" w:hAnsi="Tahoma" w:cs="Tahoma"/>
      <w:sz w:val="16"/>
      <w:szCs w:val="16"/>
      <w:lang w:eastAsia="nl-NL"/>
    </w:rPr>
  </w:style>
  <w:style w:type="character" w:customStyle="1" w:styleId="BallontekstChar">
    <w:name w:val="Ballontekst Char"/>
    <w:link w:val="Ballontekst"/>
    <w:rsid w:val="00247BF0"/>
    <w:rPr>
      <w:rFonts w:ascii="Tahoma" w:hAnsi="Tahoma" w:cs="Tahoma"/>
      <w:sz w:val="16"/>
      <w:szCs w:val="16"/>
    </w:rPr>
  </w:style>
  <w:style w:type="paragraph" w:styleId="Geenafstand">
    <w:name w:val="No Spacing"/>
    <w:uiPriority w:val="1"/>
    <w:qFormat/>
    <w:rsid w:val="00DA237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uting.nl/privacy" TargetMode="External"/><Relationship Id="rId5" Type="http://schemas.openxmlformats.org/officeDocument/2006/relationships/footnotes" Target="footnotes.xml"/><Relationship Id="rId10" Type="http://schemas.openxmlformats.org/officeDocument/2006/relationships/hyperlink" Target="http://www.lcr.nl" TargetMode="External"/><Relationship Id="rId4" Type="http://schemas.openxmlformats.org/officeDocument/2006/relationships/webSettings" Target="webSettings.xml"/><Relationship Id="rId9" Type="http://schemas.openxmlformats.org/officeDocument/2006/relationships/hyperlink" Target="http://www.ggd.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Mijn%20documenten\Infoblad_hou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Infoblad_hout</Template>
  <TotalTime>6</TotalTime>
  <Pages>4</Pages>
  <Words>965</Words>
  <Characters>5311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Scouting en wet- en regelgeving</vt:lpstr>
    </vt:vector>
  </TitlesOfParts>
  <Company>Scouting Nederland</Company>
  <LinksUpToDate>false</LinksUpToDate>
  <CharactersWithSpaces>6264</CharactersWithSpaces>
  <SharedDoc>false</SharedDoc>
  <HLinks>
    <vt:vector size="12" baseType="variant">
      <vt:variant>
        <vt:i4>7602289</vt:i4>
      </vt:variant>
      <vt:variant>
        <vt:i4>3</vt:i4>
      </vt:variant>
      <vt:variant>
        <vt:i4>0</vt:i4>
      </vt:variant>
      <vt:variant>
        <vt:i4>5</vt:i4>
      </vt:variant>
      <vt:variant>
        <vt:lpwstr>http://www.lcr.nl/</vt:lpwstr>
      </vt:variant>
      <vt:variant>
        <vt:lpwstr/>
      </vt:variant>
      <vt:variant>
        <vt:i4>6881397</vt:i4>
      </vt:variant>
      <vt:variant>
        <vt:i4>0</vt:i4>
      </vt:variant>
      <vt:variant>
        <vt:i4>0</vt:i4>
      </vt:variant>
      <vt:variant>
        <vt:i4>5</vt:i4>
      </vt:variant>
      <vt:variant>
        <vt:lpwstr>http://www.ggd.nl/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Scouting en wet- en regelgeving</dc:title>
  <dc:subject/>
  <dc:creator>van Brummen</dc:creator>
  <cp:keywords/>
  <cp:lastModifiedBy>Stefan van der Ploeg</cp:lastModifiedBy>
  <cp:revision>3</cp:revision>
  <cp:lastPrinted>2013-06-12T12:22:00Z</cp:lastPrinted>
  <dcterms:created xsi:type="dcterms:W3CDTF">2018-01-25T16:00:00Z</dcterms:created>
  <dcterms:modified xsi:type="dcterms:W3CDTF">2018-02-26T20:10:00Z</dcterms:modified>
</cp:coreProperties>
</file>